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a6c6" w14:textId="6a9a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сентября 2012 года № 1212 "Об утверждении Комплексного плана социально-экономического развития города Семей Восточно-Казахстанской области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2012 года № 1212 «Об утверждении Комплексного плана социально-экономического развития города Семей Восточно-Казахстанской области на 2013 – 2015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Комплексного плана социально-экономического развития города Семей Восточно-Казахстанской области на 2013 – 2017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прилагаемый Комплексный план социально-экономического развития города Семей Восточно-Казахстанской области на 2013 – 2017 годы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Республики Казахстан и акиму Восточно-Казахстанской области обеспечить своевременное выполнение мероприятий, предусмотренных Планом, и по итогам полугодия, не позднее 20 января и 20 июля, представлять информацию о ходе их реализации в Министерство регионального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регионального развития Республики Казахстан по итогам полугодия, не позднее 1 февраля и 1 августа, представлять в Правительство Республики Казахстан сводную информацию о ходе реализации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регионального развития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города Семей Восточно-Казахстанской области на 2013 – 2015 годы,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2014 года № 847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2012 года № 1212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КОМПЛЕКСНЫЙ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социально-экономического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города Семей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 2013 – 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4105"/>
        <w:gridCol w:w="1467"/>
        <w:gridCol w:w="1883"/>
        <w:gridCol w:w="1925"/>
        <w:gridCol w:w="1591"/>
        <w:gridCol w:w="2247"/>
      </w:tblGrid>
      <w:tr>
        <w:trPr>
          <w:trHeight w:val="13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за исполнение (реализацию)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 (млн. тенге)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 (млн. тенге)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Обеспечение оптимальной структуры занятости города Семей</w:t>
            </w:r>
          </w:p>
        </w:tc>
      </w:tr>
      <w:tr>
        <w:trPr>
          <w:trHeight w:val="31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птицефабрики товарищества с ограниченной ответственностью «Актюба  Ертис»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457,0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 СПК «Ертіс» 202 (40,2%), собственные средства предприятия 300 (59,8%)</w:t>
            </w:r>
          </w:p>
        </w:tc>
      </w:tr>
      <w:tr>
        <w:trPr>
          <w:trHeight w:val="3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подземного овощехранилища вместимостью 6000 тонн крестьянского хозяйства «Муздыбай - 1»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 - 248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 АО «Казагро-финанс» 100 (17,6%), собственные средства предприятия 468,7 (82,4%)</w:t>
            </w:r>
          </w:p>
        </w:tc>
      </w:tr>
      <w:tr>
        <w:trPr>
          <w:trHeight w:val="23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Семипалатинского завода медицинских препаратов товарищества с ограниченной ответственностью «Фармацевтическая компания «Ромат»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Восточно-Казахстанской области, МИНТ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5430,0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 3380 (74,6%), собственные средства предприятия 1150 (25,4%)</w:t>
            </w:r>
          </w:p>
        </w:tc>
      </w:tr>
      <w:tr>
        <w:trPr>
          <w:trHeight w:val="22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производства полиэтиленовых и предизолированных труб на базе ТОО «Жана Семей шпал зауыты»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- 300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предприятия 130 (43,3%) заемные средства 170 (56,7%)</w:t>
            </w:r>
          </w:p>
        </w:tc>
      </w:tr>
      <w:tr>
        <w:trPr>
          <w:trHeight w:val="26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производства строительных материалов на базе ТОО «Семей жолдары»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- 534,9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предприятия 354,9 (66,3%)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 180,0 (33,7%)</w:t>
            </w:r>
          </w:p>
        </w:tc>
      </w:tr>
      <w:tr>
        <w:trPr>
          <w:trHeight w:val="18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2-х линий по производству крекеров в кондитерской фабрике ТОО "Kondiz"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 2014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2500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предприятия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 и водоотведение</w:t>
            </w:r>
          </w:p>
        </w:tc>
      </w:tr>
      <w:tr>
        <w:trPr>
          <w:trHeight w:val="75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села Озерки города Семей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246,6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27,4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35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села Булак города Семей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Восточно-Казахстанской области, МРР 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198,6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22,1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и расширение водопроводных сетей поселка Холодный ключ города Семей»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2017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«Строительство водопроводных сетей села Новобаженово с реконструкцией существующих водопроводных сетей в микрорайоне «Гидростроитель»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2016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по финансированию проекта «Реконструкция водопроводных сетей села Кайнар»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2016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«Строительство водопроводных сетей села Мукур»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2017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водопроводных сетей села Абралы»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2017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водопроводных сетей поселка Комсомольский»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2017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водозабора из реки Иртыш острова Большой»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2017 года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«Строительство водопроводных сетей поселка Контрольный»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2015 года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водозабора острова Затон с реконструкцией водопроводных сетей»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2016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и расширение очистных сооружений с биологической очисткой сточных вод»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2017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канализационных сетей от поселка Холодный ключ до улицы Селевина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250,0 2014 год – 199,3*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27,8 2014 год – 73,6**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канализационной системы поселка Шульбинск. Очистные сооружения»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2016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«Вынос канализационного коллектора и водопровода с территории ТЭЦ-1»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</w:tr>
      <w:tr>
        <w:trPr>
          <w:trHeight w:val="18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реконструкция существующей системы теплоснабжения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МИНТ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2013-2015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 – 6950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 – 8000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8000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75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центрального теплового пункта 342 квартала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38,0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3,4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«5 интернат» для жилых домов в микрорайоне Энергетик. Объект: котельная «5 интернат»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2013-2014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154,5 2014 год - 473,1*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- 17,2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котельной «35 квартала» 2 очередь мощностью до 31,6 Гкал/час»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2015-2016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котельной «35 квартала» 3 очередь мощностью до 31,6 Гкал/час»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котельной «МЭН» с заменой двух котлов со вспомогательным оборудованием и водоподготовительной установки»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2015-2016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котельной «Зооветинститут» и тепловых сетей»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2015-2016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внутриквартальных сетей от центрального теплового пункта – 506»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внутриквартальных сетей от центрального теплового пункта – 501»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внутриквартальных сетей от центрального теплового пункта – 410»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2015-2016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«Реконструкция котельной «Дорожник»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2015-2016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по финансированию проекта «Реконструкция котельной и тепловых сетей 14 микрорайона»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2015-2016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схемы теплоснабжения города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- 2**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тепловой сети к жилому дому по улице Тихий переулок, 8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- 15,1**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</w:tr>
      <w:tr>
        <w:trPr>
          <w:trHeight w:val="168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электрических сетей домов индивидуальной застройки в поселке Аксай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2014 -2016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- 33,9 2015 год - 405* 2016 год - 431,3*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- 29**  2016 год -67,7**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8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по строительству шести 9-этажных 72-квартирных жилых арендных домов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2015-2017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трех 9-этажных 72-квартирных жилых кредитных домов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2014-2015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495* 2016 год - 300*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на строительство инженерных сетей к шести 9-этажным 72-квартирным жилым арендным домам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2015-2017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сетей к трем 9-этажным 72-квартирным жилым кредитным домам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148,5*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6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электрических сетей к жилым домам новой застройки в поселке Холодный ключ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69,8* 2014 год - 758,5*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- 92**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 тепловых сетей к жилым домам новой застройки поселка Холодный ключ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2015 - 2016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18,0*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 -1,8**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строительства водопроводных сетей к жилым домам новой застройки поселка Холодный ключ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2015 - 2016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18,0*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 -1,8**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 канализационных сетей к жилым домам новой застройки поселка Холодный ключ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МРР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2015 - 2016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18,0*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-1,8**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Теплоэнергетика</w:t>
            </w:r>
          </w:p>
        </w:tc>
      </w:tr>
      <w:tr>
        <w:trPr>
          <w:trHeight w:val="22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на строительство ТЭЦ-3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«Самрук-Энерго», 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АО «Самрук-Энерго»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Социальная инфраструктура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0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из республиканской собственности в коммунальную собственность города детского сада на 140 мест по улице Чехова 123/а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бывшего детского сада по улице Чехова 123/а на 140 мест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- 8,6**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на 140 мест по улице Чехова 123/а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- 286,0**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 детских садов по схеме концессии с применением механизма Государственного частного партнерства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- 2651,0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инвесторов</w:t>
            </w:r>
          </w:p>
        </w:tc>
      </w:tr>
      <w:tr>
        <w:trPr>
          <w:trHeight w:val="9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«Строительство детского сада на 230 мест в поселке Холодный ключ»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мини-центра на 100 мест к средней школе № 34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-220,3**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средней школы на 600 мест в поселке Бобровка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год-10,8**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 поселке Бобровка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2017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– 430*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– 430*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4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к средней школе села Чекоман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- 46,5**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интерната при школе имени Бегалина в селе Кайнар на 40 мест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- 98,3**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к школе имени Бегалина в селе Кайнар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год- 37**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95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скорой медицинской помощи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МЗ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2014-2015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- 489,0 2014 год - 500* 2015 год - 369,1*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 - 31,9 2014 год-50,0** 2015 год – 43,1**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</w:p>
        </w:tc>
      </w:tr>
      <w:tr>
        <w:trPr>
          <w:trHeight w:val="17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по финансированию проекта «Строительство выставочного зала (Музей мира) на острове Полковничий»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области, МК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13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хоккейного модуля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2015-2016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-212** 2016 год - 397**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«Строительство крытого футбольного манежа на 3000 мест в поселке Ушактар»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АДФКС, 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Транспортный комплекс</w:t>
            </w:r>
          </w:p>
        </w:tc>
      </w:tr>
      <w:tr>
        <w:trPr>
          <w:trHeight w:val="16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средний, текущий ремонт проезжей части и тротуаров улиц и реконструкция дорог города Семей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2013-2015 годов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757,0  2014 год – 1023,7 2015 год – 515,3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 надземных пешеходных переходов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2014- 2015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- 40** 2015 год - 40**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Мероприятия по предупреждению и ликвидации чрезвычайных ситуаций</w:t>
            </w:r>
          </w:p>
        </w:tc>
      </w:tr>
      <w:tr>
        <w:trPr>
          <w:trHeight w:val="16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финансированию проекта «Укрепление берега реки Иртыш острова Полковничий, острова Смычка города Семей»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акимат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Прочие</w:t>
            </w:r>
          </w:p>
        </w:tc>
      </w:tr>
      <w:tr>
        <w:trPr>
          <w:trHeight w:val="17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детальной планировки населенных пунктов города Семей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2013-2015 годов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–170,0** 2014 год – 25,4** 2015 год – 25,1**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по финансированию проекта «Благоустройство набережной реки Иртыш»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2017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автоматизированной системы учета электроэнергии в коммунальных предприятиях города Семей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2013 года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предприятия</w:t>
            </w:r>
          </w:p>
        </w:tc>
      </w:tr>
      <w:tr>
        <w:trPr>
          <w:trHeight w:val="16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исследования (брендинг) по перспективам развития города Семей до 2020 года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2014 -2015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получателей микрокредитования и субсидирования малого и среднего бизнеса города Семей в рамках утвержденных республиканских программ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2014 - 2017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микрокредитов самозанятым, безработным, малообеспеченным жителям сельских населенных пунктов города Семей для создания и расширения собственного дела в рамках утвержденных республиканских программ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2014 - 2017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комплекса мер по повышению предпринимательской активности и улучшению бизнес – климата в городе Семей в рамках утвержденных республиканских программ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2014 - 2017 годов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Потребность в ресурсах</w:t>
            </w:r>
          </w:p>
        </w:tc>
      </w:tr>
      <w:tr>
        <w:trPr>
          <w:trHeight w:val="8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28991,9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8391,4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9975,6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9471,6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1553,3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4424,5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1045,5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1368,4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464,6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11586,6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750,3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3554,9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7281,4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 объемы расходов по мероприятиям, финансируемым за счет средств республиканского бюджета, будут уточняться при формировании республиканского бюджета на соответствующий плановый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объемы расходов по мероприятиям, финансируемым за счет средств местного бюджета, будут уточняться при формировании местного бюджета на соответствующий плановый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7"/>
        <w:gridCol w:w="485"/>
        <w:gridCol w:w="8608"/>
      </w:tblGrid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АДФКС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делам физической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тепло-энергоцентраль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«Ертис»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социально-предпринимательская корпорация «Ертис»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«КАФ»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«Казагрофинанс»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«Самрук-Энерго»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«Самрук-Энерго»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