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35c15" w14:textId="a235c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официальной гуманитарной помощи Республике Сербия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2014 года № 850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социально-экономической ситуацией в результате негативных природных явлений в Республике Сербия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Разбронировать материальные ценности из государственного материального резерва для оказания официальной гуманитарной помощи Республике Сербия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транспорта и коммуникаций Республики Казахстан обеспечить своевременную подачу подвижного состава для транспортировки и доставки гуманитарного груза до пункта назначения в Республику Сербия.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Министерствам по чрезвычайным ситуациям, финансов, транспорта и коммуникаций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иностранных дел Республики Казахстан определить получателя официальной гуманитарной помощи и обеспечить координацию мер по ее оказанию.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июля 2014 года № 850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Перечень материальных ценностей для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официальной гуманитарной помощи Республике Сербия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6165"/>
        <w:gridCol w:w="3460"/>
        <w:gridCol w:w="3461"/>
      </w:tblGrid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материальных ценностей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Емкость для воды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Кровать металлическая складная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Палатка 4-местная, летняя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Подушка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Простыня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Наволочка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Матрац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Чайник столовый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