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53c9" w14:textId="5f95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имуществе», в целях рационального использования государственного имущества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с баланса государственного учреждения «Министерство по чрезвычайным ситуациям Республики Казахстан» в оплату акций акционерного общества «Казавиаспас» республиканское имущество в виде ангаров, предназначенных для вертолетов ЕС145,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по чрезвычайным ситуациям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880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имущества, передаваемого в оплату акций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«Казавиаспас»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163"/>
        <w:gridCol w:w="5169"/>
        <w:gridCol w:w="3410"/>
      </w:tblGrid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пос. Боролдай, аэродром «Боролдай»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аэропорт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аэропорт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аэропорт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аэропорт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