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175d" w14:textId="dab1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республиканском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2014 года № 962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республиканском бюджете на 2015 - 2017 годы».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республиканском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Утвердить республиканский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- 6 216 348 978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- 4 244 269 462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- 84 596 084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- 9 508 247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- 1 877 975 185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- 7 080 294 232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- 35 039 259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- 127 154 951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- 92 115 692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- 98 112 504 тысячи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- 99 062 504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- 950 000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- -997 097 017 тысяч тенге или 2,2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- 997 097 017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2015 год поступления арендных плат за пользование Российской Федерацией комплексом «Байконур» в сумме 21 275 000 тысяч тенге и военными полигонами в сумме 4 585 410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. Утвердить объемы поступлений в бюджет на 2015 год, направляемых в Национальный фонд Республики Казахстан,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. Установить, что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коду «Налог на добычу полезных ископаемых» классификации доходов единой бюджетной классификации - задолженность недропользователей по роялти, а также роялти по контрактам на недропользование, в которых сохраняются гарантии стабильности налогового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коду «Социальный налог»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налогоплательщики, осуществляющие деятельность по контрактам на недропользование, в которых сохраняются гарантии стабильности налогового режима, уменьшают вышеуказанные отчисления или социальный налог на сумму отчислений в Государственный фонд социального страхования, исчисленную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 Республики Казахстан «Об обязательном социальном страховании»;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коду «Бензин (за исключением авиационного) собственного производства, реализуемый производителями оптом» - задолженность по сбору с бензина, ранее поступавшему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коду «Дизельное топливо собственного производства, реализуемое производителями оптом» - задолженность по сбору с дизельного топлива, ранее поступавшему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.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2015 год объемы бюджетных изъятий из областных бюджетов и бюджетов города республиканского значения, столицы в республиканский бюджет в сумме 168 538 087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- 60 683 258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- 16 725 915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- 83 656 400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- 7 472 514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2015 год поступления трансфертов из областных бюджетов Акмолинской, Карагандинской, Костанайской и Мангистауской областей в сумме 447 957 тысяч тенге, в связи с передачей расходов на содержание учебных центров ДВД на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2015 год поступления трансфертов из областных бюджетов Акмолинской, Алматинской, Актюбинской, Восточно-Казахстанской, Южно-Казахстанской областей в сумме 6 989 141 тысяча тенге,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2015 год размер гарантированного трансферта из Национального фонда Республики Казахстан в сумме 1 702 000 000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. Установить с 1 января 2015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- 21 364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государственной базовой пенсионной выплаты - 11 182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минимальный размер пенсии - 23 692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- 1 982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величину прожиточного минимума для исчисления размеров базовых социальных выплат - 21 364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выплату с 1 января 2015 года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размере 10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1 июля 2015 года оплату труда работникам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связи с внедрением новой модели системы оплаты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. Установить с 1 января 2015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  службы) и сотрудникам специальных государственных и правоохранительных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13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2015 год объемы субвенций, передаваемых из республиканского бюджета в областные бюджеты в сумме 904 371 171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- 59 210 424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- 19 926 241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- 102 811 145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- 86 527 329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- 95 371 591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- 36 203 569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- 33 833 329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- 83 180 589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— 58 910 235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- 14 477 485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- 58 719 253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- 255 199 981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14</w:t>
      </w:r>
      <w:r>
        <w:rPr>
          <w:rFonts w:ascii="Times New Roman"/>
          <w:b w:val="false"/>
          <w:i w:val="false"/>
          <w:color w:val="000000"/>
          <w:sz w:val="28"/>
        </w:rPr>
        <w:t>. Распределение и (или) порядок использования целевых текущих трансфертов областными бюджетами, бюджетами городов Астаны и Алматы на 2015 год определяются на основании решения Правительства Республики Казахстан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учений по действиям при угрозе и возникновении кризисной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поддержку субъектов агропромышленного комплекса в регионах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в Республике Казахстан на 2013-2020 годы «Агробизнес-2020»;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выплату государственной адресной социальной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выплату государственных пособий на детей до 18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оказание социальной защиты и помощи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оказание материальной помощи, а также обеспечение оплаты расходов на проезд, проживание и питание ветеранам ВОВ, сопровождающим их лицам, а также медицинским работникам для участия в праздничных мероприятиях в городах Астана и Москва, посвященных 70-летию Победы в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поддержку частного предпринимательства в регионах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бизнеса-2020»;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реализацию текущих мероприятий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субсидирование стоимости услуг по подаче питьевой воды из особо важных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изъятие земельных участков для государственных нужд;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финансирование приоритетных проектов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обновление и переоборудование учебно-производственных мастерских, лабораторий учебных заведений технического и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увеличение государственного образовательного заказа на подготовку специалистов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апробирование подушевого финансирования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увеличение размера стипендий обучающимся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обеспечение и расширение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материально-техническое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поддержку использования возобновляемых источников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обеспечение иммунопрофилактики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15</w:t>
      </w:r>
      <w:r>
        <w:rPr>
          <w:rFonts w:ascii="Times New Roman"/>
          <w:b w:val="false"/>
          <w:i w:val="false"/>
          <w:color w:val="000000"/>
          <w:sz w:val="28"/>
        </w:rPr>
        <w:t>. Распределение и (или) порядок использования средств, реализуемых по следующим направлениям, определяются на основании решения Правительства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возмещение ставки вознаграждения по кредитам (лизингу) на поддержку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профессиональных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16</w:t>
      </w:r>
      <w:r>
        <w:rPr>
          <w:rFonts w:ascii="Times New Roman"/>
          <w:b w:val="false"/>
          <w:i w:val="false"/>
          <w:color w:val="000000"/>
          <w:sz w:val="28"/>
        </w:rPr>
        <w:t>. Распределение и (или) порядок использования средств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«Доступное жилье-2020», реализуемых по следующим направлениям, определяются на основании решения Правительства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кредитование областных бюджетов, бюджетов городов Астаны и Алматы на проектирование и (или)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проектирование, развитие и (или) обустройство инженерно-коммуникационной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проектирование и (или) строительство, реконструкция жилья коммунального жилищного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приобретение жилья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17</w:t>
      </w:r>
      <w:r>
        <w:rPr>
          <w:rFonts w:ascii="Times New Roman"/>
          <w:b w:val="false"/>
          <w:i w:val="false"/>
          <w:color w:val="000000"/>
          <w:sz w:val="28"/>
        </w:rPr>
        <w:t>. Распределение кредитования областных бюджетов на содействие развитию предпринимательства в моногородах на 2015 год определяется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18</w:t>
      </w:r>
      <w:r>
        <w:rPr>
          <w:rFonts w:ascii="Times New Roman"/>
          <w:b w:val="false"/>
          <w:i w:val="false"/>
          <w:color w:val="000000"/>
          <w:sz w:val="28"/>
        </w:rPr>
        <w:t>. Распределение и (или) порядок использования средств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определяются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19</w:t>
      </w:r>
      <w:r>
        <w:rPr>
          <w:rFonts w:ascii="Times New Roman"/>
          <w:b w:val="false"/>
          <w:i w:val="false"/>
          <w:color w:val="000000"/>
          <w:sz w:val="28"/>
        </w:rPr>
        <w:t>. Распределение средств на реализацию межсекторального и межведомственного взаимодействия по вопросам охраны здоровья граждан на 2015 год определяется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20</w:t>
      </w:r>
      <w:r>
        <w:rPr>
          <w:rFonts w:ascii="Times New Roman"/>
          <w:b w:val="false"/>
          <w:i w:val="false"/>
          <w:color w:val="000000"/>
          <w:sz w:val="28"/>
        </w:rPr>
        <w:t>. Распределение средств по базовому финансированию субъектов научной и (или) научно-технической деятельности определяется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21</w:t>
      </w:r>
      <w:r>
        <w:rPr>
          <w:rFonts w:ascii="Times New Roman"/>
          <w:b w:val="false"/>
          <w:i w:val="false"/>
          <w:color w:val="000000"/>
          <w:sz w:val="28"/>
        </w:rPr>
        <w:t>. Утвердить резерв Правительства Республики Казахстан на 2015 год в сумме 69 138 153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22</w:t>
      </w:r>
      <w:r>
        <w:rPr>
          <w:rFonts w:ascii="Times New Roman"/>
          <w:b w:val="false"/>
          <w:i w:val="false"/>
          <w:color w:val="000000"/>
          <w:sz w:val="28"/>
        </w:rPr>
        <w:t>. Учесть, что в составе затрат Министерства национальной экономики Республики Казахстан предусмотрены средства на формирование и хранение государственного материального резерва в сумме 11 618 838 тысяч тенге с отражением в доходах республиканского бюджета средств от реализации материальных ценностей, выпущенных в порядке освежения, в сумме 2 279 747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23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2015 год 350 989 тысяч тенге для погашения и обслуживания гарантированных государством займов.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24</w:t>
      </w:r>
      <w:r>
        <w:rPr>
          <w:rFonts w:ascii="Times New Roman"/>
          <w:b w:val="false"/>
          <w:i w:val="false"/>
          <w:color w:val="000000"/>
          <w:sz w:val="28"/>
        </w:rPr>
        <w:t>. Установить лимит предоставления государственных гарантий Республики Казахстан в 2015 году в размере 60 000 000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25</w:t>
      </w:r>
      <w:r>
        <w:rPr>
          <w:rFonts w:ascii="Times New Roman"/>
          <w:b w:val="false"/>
          <w:i w:val="false"/>
          <w:color w:val="000000"/>
          <w:sz w:val="28"/>
        </w:rPr>
        <w:t>. Установить лимит правительственного долга на 31 декабря 2015 года в размере 6 670 109 254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26</w:t>
      </w:r>
      <w:r>
        <w:rPr>
          <w:rFonts w:ascii="Times New Roman"/>
          <w:b w:val="false"/>
          <w:i w:val="false"/>
          <w:color w:val="000000"/>
          <w:sz w:val="28"/>
        </w:rPr>
        <w:t>. Установить лимит предоставления поручительств государства в 2015 году в размере 182 560 000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27</w:t>
      </w:r>
      <w:r>
        <w:rPr>
          <w:rFonts w:ascii="Times New Roman"/>
          <w:b w:val="false"/>
          <w:i w:val="false"/>
          <w:color w:val="000000"/>
          <w:sz w:val="28"/>
        </w:rPr>
        <w:t>. Установить лимит концессионных обязательств Правительства Республики Казахстан в 2015 году в размере 268 700 000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28</w:t>
      </w:r>
      <w:r>
        <w:rPr>
          <w:rFonts w:ascii="Times New Roman"/>
          <w:b w:val="false"/>
          <w:i w:val="false"/>
          <w:color w:val="000000"/>
          <w:sz w:val="28"/>
        </w:rPr>
        <w:t>. Утвердить перечень республиканских бюджетных программ, не подлежащих секвестру в процессе исполнения республиканского бюджета на 2015 год,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в процессе исполнения местных бюджетов на 2015 год не подлежат секвестру местные бюджетные программы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29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2015 - 2017 годы»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 2014 года №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33"/>
        <w:gridCol w:w="1393"/>
        <w:gridCol w:w="8313"/>
        <w:gridCol w:w="2633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6 216 348 978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4 244 269 462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1 337 908 900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1 337 908 900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1 723 777 932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1 473 993 745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51 058 742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186 655 458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4 433 658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7 636 329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1 164 111 882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1 144 562 349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19 549 533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18 470 748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18 470 748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84 596 084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54 216 672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2 776 730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10 794 669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1 290 889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27 290 398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1 845 921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9 718 065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2 357 332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2 357 332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38 645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38 645</w:t>
            </w:r>
          </w:p>
        </w:tc>
      </w:tr>
      <w:tr>
        <w:trPr>
          <w:trHeight w:val="17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4 977 267</w:t>
            </w:r>
          </w:p>
        </w:tc>
      </w:tr>
      <w:tr>
        <w:trPr>
          <w:trHeight w:val="16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4 977 267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1 120 785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1 120 785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21 885 383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21 885 383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9 508 247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9 358 247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9 358 247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1 877 975 185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175 975 185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Астаны и Алматы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175 975 185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1 702 000 000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1 702 000 000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952"/>
        <w:gridCol w:w="1411"/>
        <w:gridCol w:w="8277"/>
        <w:gridCol w:w="260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7 080 294 232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390 362 177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7 338 775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4 468 908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200 003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архивного фонда, печатных изданий и их специальное использование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266 005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469 606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духовно-нравственного возрождения общества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14 740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Службы центральных коммуникаций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548 251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Библиотеки Первого Президента Республики Казахстан – Лидера Нации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606 864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Ассамблеи народа Казахстана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764 398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11 233 298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Парламента Республики Казахстан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10 743 692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ХОЗУ Парламента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185 053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информационной системы «Формирование Электронного Парламента Республики Казахстан»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304 553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2 054 953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1 941 022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технической защиты информации в государственных органах и учреждениях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61 082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12 549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 повышению квалификации специалистов государственных органов и учреждений в области информационной безопасности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40 300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76 596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 свобод человека и гражданина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76 292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 центра по правам человека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67 168 131</w:t>
            </w:r>
          </w:p>
        </w:tc>
      </w:tr>
      <w:tr>
        <w:trPr>
          <w:trHeight w:val="13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67 145 207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 интересов страны в области общественного порядка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22 924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48 366 786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2 736 976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204 728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иностранных дел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1 633 623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2 763 175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89 748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3 028 783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за рубежом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26 602 376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273 052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7 887 578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информационно-имиджевой политики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3 146 747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75 379 584</w:t>
            </w:r>
          </w:p>
        </w:tc>
      </w:tr>
      <w:tr>
        <w:trPr>
          <w:trHeight w:val="14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58 108 786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 и банкротства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24 115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136 655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1 339 486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 государственным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492 266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13 348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финансов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2 052 922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24 756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66 003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собственности и использование его результатов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248 782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интегрированной автоматизированной информационной системы «е-Минфин»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1 708 675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4 254 830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 комплекса «Байконур»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32 509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4 272 114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и инфраструктуры Министерства финансов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2 574 337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39 273 988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премии и стипендии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315 475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Научная и (или) научно-техническая деятельность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33 892 739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5 065 774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8 269 000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 и социального развития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8 059 710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здравоохранения и социального развития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209 290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3 573 509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 и религий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1 650 015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культуры и спорта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50 259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в области культуры, спорта, религий и архивного дела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1 556 259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314 682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2 294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4 937 529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4 858 854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энергетики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78 675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13 933 942</w:t>
            </w:r>
          </w:p>
        </w:tc>
      </w:tr>
      <w:tr>
        <w:trPr>
          <w:trHeight w:val="19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связи, информатизации и информации, координации и контроля космической деятельности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9 642 498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2 091 956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1 411 072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по инвестициям и развитию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514 514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мониторинга информационно-коммуникационных сетей в части обеспечения отказоустойчивости серверов доменных имен верхнего уровня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258 927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14 975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57 154 140</w:t>
            </w:r>
          </w:p>
        </w:tc>
      </w:tr>
      <w:tr>
        <w:trPr>
          <w:trHeight w:val="25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30 343 664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национальной экономики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675 322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национальной экономики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1 461 046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15 927 212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реализации бюджетных инвестиций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89 169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3 366 687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466 940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мобилизационной подготовки и мобилизации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58 014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 вопросам бюджетных инвестиций и концессии, инвестиционных проектов для предоставления государственных гарантий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429 188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 рейтинговыми агентствами по вопросам пересмотра суверенного кредитного рейтинга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42 090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Астанинского экономического форума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392 600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информационных систем в сфере экономики, государственного планирования и анализа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814 124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сбору, обработке и распространению статистических данных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1 782 384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национальной статистической системы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1 050 700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255 000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1 424 201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контроля за исполнением республиканского бюджета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1 147 114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органов финансового контроля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78 925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Исследование финансовых нарушений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125 658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Счетного комитета по контролю за исполнением республиканского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3 976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68 528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13 376 102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 и противодействия коррупционным преступлениям и правонарушениям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10 861 413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664 033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 информационной системы управления персоналом «Е-қызмет»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797 001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научных исследований и разработка научно-прикладных методик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</w:t>
            </w:r>
          </w:p>
        </w:tc>
      </w:tr>
      <w:tr>
        <w:trPr>
          <w:trHeight w:val="8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Институциональная поддержка регионального хаба в сфере государственной службы и поддержка реформы государственной службы в области служебной этики, защиты меритократии и предупреждения коррупции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783 475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240 180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410 794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верховенства Конституции Республики Казахстан на территории республики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367 381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Конституционного Совета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43 413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882 722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530 826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325 513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Центральной избирательной комиссии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26 383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35 508 127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государства, Премьер-Министра и других должностных лиц государственных органов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33 399 127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Обновление парка автомашин для государственных органов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415 320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Управления делами Президента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650 875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подведомственных организаций Управления делами Президента Республики Казахстан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1 042 805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438 092 576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61 260 220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37 972 398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11 967 692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стандартов в области пожарной безопасности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12 713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по чрезвычайным ситуациям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7 359 756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чрезвычайных ситуаций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45 520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корпоративной информационно- коммуникационной системы чрезвычайных ситуаций и гражданской обороны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1 953 675</w:t>
            </w:r>
          </w:p>
        </w:tc>
      </w:tr>
      <w:tr>
        <w:trPr>
          <w:trHeight w:val="8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710 054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Усиление национального потенциала по оценке рисков, предупреждению и реагированию на стихийные бедствия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47 992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единой дежурно-диспетчерской службы 112 Министерства внутренних дел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1 190 420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376 832 356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2 269 721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9 878 086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22 410 920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Вооруженных Сил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135 198 813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боеспособности Вооруженных Сил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207 074 816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498 761 217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867 135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 связью государственных учреждений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867 135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184 807 802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255 179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Национальной гвардии Республики Казахстан по обеспечению общественной безопасности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49 188 786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Министерства внутренних дел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775 722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общественного порядка, безопасности и уголовно-исполнительной системы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4 675 782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3 257 306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охране общественного порядка и обеспечению общественной безопасности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24 321 450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Изготовление документов, удостоверяющих личность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7 772 777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 удостоверений, документов, номерных знаков для государственной регистрации транспортных средств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4 134 758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9 985 260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 наркомании и наркобизнеса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61 412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внутренних дел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5 602 101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 Министерства внутренних дел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2 954 459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добровольной возмездной сдачи зарегистрированного и незаконно хранящихся оружия, боеприпасов и взрывчатых веществ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1 880 671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Национальной гвардии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16 705 081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осужденных, подозреваемых и обвиняемых лиц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37 695 927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уголовно-исполнительной системы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8 627 920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комплекса служебных зданий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1 554 867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информационных систем Министерства внутренних дел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2 802 325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2 280 000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Алматинской области на содержание дополнительной штатной численности сотрудников административной полиции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98 040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 на проведение учений по действиям при угрозе и возникновении кризисной ситуации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85 003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92 976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97 731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 лиц, участвующих в уголовном процессе по экономическим и финансовым преступлениям и правонарушениям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97 731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32 902 724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13 529 385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судебных экспертиз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4 754 450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1 169 857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 нормативных правовых актов, международных договоров, концепций законопроектов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1 796 273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 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9 225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437 260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 конфискованного и арестованного имущества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90 569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органов юстиции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954 586</w:t>
            </w:r>
          </w:p>
        </w:tc>
      </w:tr>
      <w:tr>
        <w:trPr>
          <w:trHeight w:val="14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8 712 935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338 728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проекта институционального укрепления сектора правосудия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1 109 456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179 585 101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169 552 844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10 032 257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«Сырбар»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8 962 625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8 962 625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31 660 383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27 870 177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судебном процессе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34 796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679 061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судебной системы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824 861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органов судебной системы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2 228 538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Совершенствование системы судебного мониторинга в Республике Казахстан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22 950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30 159 145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20 586 808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 информационное взаимодействие по ведению криминального и оперативного учетов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1 794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Генеральной прокуратуры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1 274 003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государственных органов, юридических лиц учетной, статистической информацией в сфере правовой статистики и специальных учетов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5 511 200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для органов прокуратуры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632 613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системы информационного обмена для правоохранительных и специальных государственных органов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409 697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 защита интересов государства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135 000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«Единый реестр досудебных расследований»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1 568 030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4 769 128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 лиц, участвующих в уголовном процессе по коррупционным преступлениям и правонарушениям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222 770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4 099 587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Единой автоматизированной информационно-телекоммуникационной системы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446 771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24 949 443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18 444 686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6 504 757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525 282 449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11 263 414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9 807 470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1 455 944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9 671 046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363 397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8 739 663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567 986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466 875 321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3 419 865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3 444 865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2 707 469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 и науки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3 534 802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Методологическое обеспечение в области образования и науки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3 266 375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28 161 402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 школьных олимпиад, конкурсов, внешкольных мероприятий республиканского значения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917 980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76 280 708</w:t>
            </w:r>
          </w:p>
        </w:tc>
      </w:tr>
      <w:tr>
        <w:trPr>
          <w:trHeight w:val="13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72 126 268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5 434 070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96 311 435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образования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10 778 713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высших учебных заведениях за рубежом в рамках программы «Болашак»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18 983 158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 языка граждан Республики Казахстан и проведение внешней оценки качества образования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2 373 155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организаций образования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4 428 452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образования и науки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33 319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2 175 000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Нравственно-духовное образование детей и учащейся молодежи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53 234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 по возврату образовательных кредитов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140 972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5 347 930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АО «Холдинг «Кәсіпқор»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719 055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Интеллектуальные школы»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27 041 700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18 717 942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образовательные накопления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97 810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специалистов с высшим и послевузовским образованием и организации деятельности в АОО «Назарбаев Университет»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17 400 272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Государственной образовательной накопительной системы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136 870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и повышение квалификации руководителей (топ-менеджеров) вузов Республики Казахстан на базе АОО «Назарбаев Университет»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249 563</w:t>
            </w:r>
          </w:p>
        </w:tc>
      </w:tr>
      <w:tr>
        <w:trPr>
          <w:trHeight w:val="14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3 916 838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13 425 236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по подушевому финансированию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18 814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37 287 622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 образования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2 300 140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Кызылординской области на 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1 610 782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высших учебных заведений по подготовке кадров для индустриально-инновационного развития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4 030 630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2 875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30 570 231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614 844</w:t>
            </w:r>
          </w:p>
        </w:tc>
      </w:tr>
      <w:tr>
        <w:trPr>
          <w:trHeight w:val="16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154 877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здравоохранения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1 097 195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28 365 689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337 626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3 478 845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2 824 259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оказания социальной поддержки обучающимся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635 888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спорта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18 698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56 803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кадров в области технического регулирования и метрологии, в космической отрасли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56 803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339 476</w:t>
            </w:r>
          </w:p>
        </w:tc>
      </w:tr>
      <w:tr>
        <w:trPr>
          <w:trHeight w:val="10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защиты прав потребителей и санитарно-эпидемиологического благополучия, в сфере предпринимательства, жилищного хозяйства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339 476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2 837 620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государственных служащих с привлечением иностранных преподавателей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110 604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Подготовка, переподготовка и повышение квалификации государственных служащих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1 660 373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1 066 643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189 693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189 693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706 553 754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4 521 655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4 521 655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4 901 726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4 901 726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553 284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553 284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653 646 618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 резерва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42 941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328 742 118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247 622 359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Алматы на капитальный ремонт сейсмоусиляемых объектов здравоохранения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430 682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989 738</w:t>
            </w:r>
          </w:p>
        </w:tc>
      </w:tr>
      <w:tr>
        <w:trPr>
          <w:trHeight w:val="12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38 259 711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Межсекторальное и межведомственное взаимодействие по вопросам охраны здоровья граждан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1 652 350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здравоохранения на республиканском уровне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2 346 222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227 025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судебно-медицинской экспертизе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2 916 302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информационных систем здравоохранения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145 587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9 343 467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 области больничного управления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1 481 410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7 820 522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11 614 742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11 442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31 675 143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12 820 271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иммунопрофилактики населения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18 580 403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санитарно-эпидемиологического благополучия населения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274 469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11 255 328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 благополучие населения на республиканском уровне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206 461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отдельным категориям граждан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9 719 476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Техническое и информационное обеспечение медицинских организаций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87 672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медицинских организаций Управления делами Президента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1 241 719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1 682 672 342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1 682 672 342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26 046</w:t>
            </w:r>
          </w:p>
        </w:tc>
      </w:tr>
      <w:tr>
        <w:trPr>
          <w:trHeight w:val="6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1 384 467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1 395 911 856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361 133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95 968 434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49 217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83 371 491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государственной адресной социальной помощи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84 243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государственных пособий на детей до 18 лет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543 746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93 877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социальной защиты на республиканском уровне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299 574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кадров социально-трудовой сферы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26 846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 обеспечению по базе занятости и бедности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296 720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25 807 187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протезно-ортопедической и сурдологической помощи на республиканском уровне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196 604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оказание социальной защиты и помощи населению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7 061 012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Дорожной карты занятости 2020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64 974 855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168 934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Обзор состояния рынка труда и модернизация политики занятости Республики Казахстан с учетом перспектив развития экономики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204 501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информационной системы «Карта доступности объектов для инвалидов»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10 576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 населения в соответствии c приоритетами социальной модернизации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79 000</w:t>
            </w:r>
          </w:p>
        </w:tc>
      </w:tr>
      <w:tr>
        <w:trPr>
          <w:trHeight w:val="19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оказание материальной помощи, а также обеспечение оплаты расходов на проезд, проживание и питание ветеранам ВОВ, сопровождающим их лицам, а также медицинским работникам для участия в праздничных мероприятиях в городах Астана и Москва, посвященных 70-летию Победы в ВОВ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5 752 023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237 438 788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1 959 296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изъятие земельных участков для государственных нужд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1 959 296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235 479 492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энергосбережению объектов социальной сферы и жилищно-коммунального хозяйства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64 766 228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572 214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50 083 000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14 774 655</w:t>
            </w:r>
          </w:p>
        </w:tc>
      </w:tr>
      <w:tr>
        <w:trPr>
          <w:trHeight w:val="14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7 080 248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37 000 000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3 931 271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уставных капиталов специализированных уполномоченных организаций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7 531 559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Акмолинской области 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приобретение жилья коммунального жилищного фонда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916 149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Алматы,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48 424 168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119 405 022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173 496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 ценностей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173 496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3 535 774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16 493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научной, научно-технической и научно-педагогической информации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2 233 535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 политике и патриотическому воспитанию граждан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1 285 746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61 590 248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 историко-культурного наследия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728 174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 культурного наследия казахского народа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31 321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информации в публичных библиотеках республиканского значения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1 247 748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5 318 730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1 683 682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театрально-концертных организаций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8 751 075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историко-культурного наследия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3 004 002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447 305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14 669 445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политики в области внутриполитической стабильности и общественного согласия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481 168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Издание социально-важных видов литературы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950 208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 документов и архива печати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456 280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культуры и спорта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36 983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1 043 993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130 101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спорта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5 404 615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16 485 310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информационной системы архивов электронных документов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620 108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культуры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43 914 966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43 665 651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информации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8 026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Казахстана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241 289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8 820 000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Алматы на проектирование и строительство объектов Всемирной зимней универсиады 2017 года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8 820 000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1 370 538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445 539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924 999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89 777 308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418 887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418 887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69 564 892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14 330 875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 государственного имущества, право пользования которым подлежит передаче подрядчикам по нефтегазовым проектам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66 974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 урановых рудников, захоронение техногенных отходов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43 220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закрытия шахт Карагандинского угольного бассейна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621 670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 безопасности на территории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2 545 392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Республиканское государственное специализированное предприятие «Карагандаликвидшахт»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430 162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79 102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528 342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теплоэнергетической системы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50 826 755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нормативно-технической базы в топливно-энергетическом комплексе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92 400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19 793 529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 деятельности добывающих отраслей в Республике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16 240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геологической информации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268 446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 поисково-оценочные и поисково-разведочные работы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18 229 143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 базы и недропользования, подземных вод и опасных геологических процессов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564 257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и консервация нефтегазовых скважин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455 000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260 443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160 538 326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146 472 620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Планирование, регулирование, управление в сфере сельского хозяйства и природопользования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12 755 715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сельского хозяйства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101 660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сельского хозяйства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684 025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и мероприятия в области агропромышленного комплекса и природопользования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4 468 413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растениеводства и обеспечение продовольственной безопасности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9 667 255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фитосанитарной безопасности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9 832 813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Ветеринарные мероприятия и обеспечение пищевой безопасности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21 082 311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и оценка мелиоративного состояния орошаемых земель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332 332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15 020 000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Возмещение ставки вознаграждения по кредитам (лизингу) на поддержку сельского хозяйства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6 037 391</w:t>
            </w:r>
          </w:p>
        </w:tc>
      </w:tr>
      <w:tr>
        <w:trPr>
          <w:trHeight w:val="13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поддержку субъектов агропромышленного комплекса в регионах в рамках Программы по развитию агропромышленного комплекса в Республике Казахстан на 2013 - 2020 годы «Агробизнес-2020»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9 149 715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лесным хозяйством, обеспечение сохранения и развития лесных ресурсов и животного мира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14 300 664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планирования, мониторинга, сохранения и эффективного использования природных ресурсов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38 609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2 291 532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26 817 332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 восстановление особо аварийных участков межхозяйственных каналов и гидромелиоративных сооружений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836 281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использования и охраны водного фонда, обеспечение функционирования водохозяйственных систем и сооружений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10 275 663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воспроизводство рыбных ресурсов и других водных животных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929 011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водности поверхностных водных ресурсов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1 333 755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Реконструкция осетровых рыбоводных заводов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518 143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5 506 766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 количественных показателей (экологических нормативов и требований)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26 910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в области охраны окружающей среды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 состоянием окружающей среды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1 428 844</w:t>
            </w:r>
          </w:p>
        </w:tc>
      </w:tr>
      <w:tr>
        <w:trPr>
          <w:trHeight w:val="8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1 280 467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228 055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природных и техногенных загрязнений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177 761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гидрометеомониторинга Щучинско-Боровской курортной зоны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201 941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Районирование территории Казахстана по климатическим характеристикам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13 174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использования возобновляемых источников энергии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22 150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энергетики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51 760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Концепции по переходу к «зеленой экономике» и Программы партнерства «Зеленый Мост»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60 704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7 948 890</w:t>
            </w:r>
          </w:p>
        </w:tc>
      </w:tr>
      <w:tr>
        <w:trPr>
          <w:trHeight w:val="148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субсидирование стоимости услуг по подаче питьевой воды из особо важных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2 375 975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 государственного земельного кадастра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2 842 076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 - геодезической и картографической продукцией и ее хранение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2 730 839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610 050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610 050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16 417 455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1 463 810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«Национальный индустриальный нефтехимический технопарк»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152 087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инфраструктуры и ограждений территорий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573 863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737 860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9 240 429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иследования технологического характера в области промышленности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2 260 843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375 615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создания новых, модернизация и оздоровление действующих производств в рамках направления «Производительность-2020»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198 811</w:t>
            </w:r>
          </w:p>
        </w:tc>
      </w:tr>
      <w:tr>
        <w:trPr>
          <w:trHeight w:val="7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6 405 160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5 713 216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5 713 216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426 533 749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426 533 749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190 438 025</w:t>
            </w:r>
          </w:p>
        </w:tc>
      </w:tr>
      <w:tr>
        <w:trPr>
          <w:trHeight w:val="9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41 000 000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 дорожно-строительных и ремонтных работ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641 861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67 262 754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работ по строительству, реконструкции, ремонту и содержанию автомобильных дорог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1 997 047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 состоянии и содержание шлюзов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5 615 723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 технической безопасности судов внутреннего водного плавания «река-море»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128 038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 водного транспорта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149 332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 воздушного транспорта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2 573 306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1 592 136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первоначальной подготовки пилотов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144 868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22 950 000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юридических лиц для реализации проекта «Новая транспортная система»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35 676 390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 административно-технологического комплекса «Transport tower»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494 003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финансирование приоритетных проектов транспортной инфраструктуры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населения в рамках «электронного правительства»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99 910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17 248 688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межведомственных информационных систем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10 062 013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56 250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«электронного правительства»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1 500 201</w:t>
            </w:r>
          </w:p>
        </w:tc>
      </w:tr>
      <w:tr>
        <w:trPr>
          <w:trHeight w:val="7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2 602 497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мобильного Правительства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964 037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убытков операторов сельской связи по предоставлению универсальных услуг связи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7 594 606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сопровождение системы мониторинга радиочастотного спектра и радиоэлектронных средств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408 262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управления и мониторинга сетей операторов связи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3 858 575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системы мониторинга радиочастотного спектра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2 181 118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Международно-правовая защита и координация орбитально-частотного ресурса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149 429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мониторинга информационно-коммуникационных сетей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229 683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утилизации, рекультивации и ремонта объектов комплекса «Байконур», не входящих в состав арендуемых Российской Федерацией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153 000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 обслуживанию бюджетного кредита в рамках межправительственного соглашения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12 450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 аппаратами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3 591 252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 комплекса «Байконур», не вошедших в состав аренды Российской Федерации и исключенных из него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85 908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космической системы научно-технологического назначения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1 682 387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деятельности, транспорта и коммуникаций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1 390 000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581 342 230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567 967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зданий, сооружений ХОЗУ Парламента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567 967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1 421 784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1 421 784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287 234 425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69 138 153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 вознаграждения в рамках «Программы посткризисного восстановления (оздоровление конкурентоспособных предприятий)»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17 171 522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простых векселей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6 607 112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первоначального взноса Республики Казахстан в «Антикризисный фонд ЕврАзЭС»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18 500 000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реализации планов оздоровлений участников «Программы посткризисного восстановления (оздоровление конкурентоспособных предприятий)»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211 856</w:t>
            </w:r>
          </w:p>
        </w:tc>
      </w:tr>
      <w:tr>
        <w:trPr>
          <w:trHeight w:val="21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170 889 241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уровня оплаты труда административных государственных служащих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4 716 541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4 162 781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энергетики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87 419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 мониторинга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4 075 362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20 800 896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2 618 210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индустриально-инновационного развития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1 096 731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 инновационной системы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1 204 794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 инновационной активности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138 086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Государственной программы по индустриально-инновационному развитию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286 212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3 632 512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 грантов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7 034 009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«Парк инновационных технологий»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45 504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Алматы на 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3 948 974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Стратегия повышения отраслевой конкурентоспособности Казахстана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222 260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местного содержания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573 604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265 244 177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хранение государственного материального резерва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11 618 838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 и усиление предпринимательского потенциала в рамках программы «Дорожная карта бизнеса - 2020»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1 335 598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оператора и финансового агента, оказываемых в рамках программы «Дорожная карта бизнеса – 2020»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720 000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предпринимателей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580 000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Мангистауской области на поддержку предпринимательства в городе Жанаозен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44 435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частного предпринимательства в регионах в рамках Программы «Дорожная карта бизнеса - 2020»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31 921 679</w:t>
            </w:r>
          </w:p>
        </w:tc>
      </w:tr>
      <w:tr>
        <w:trPr>
          <w:trHeight w:val="12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18 164 948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15 000 000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реализацию текущих мероприятий в моногородах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8 700 000</w:t>
            </w:r>
          </w:p>
        </w:tc>
      </w:tr>
      <w:tr>
        <w:trPr>
          <w:trHeight w:val="99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реализацию бюджетных инвестиционных проектов в моногородах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12 583 091</w:t>
            </w:r>
          </w:p>
        </w:tc>
      </w:tr>
      <w:tr>
        <w:trPr>
          <w:trHeight w:val="172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527 000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 «Национальная компания «Астана ЭКСПО-2017»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164 048 588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1 910 200</w:t>
            </w:r>
          </w:p>
        </w:tc>
      </w:tr>
      <w:tr>
        <w:trPr>
          <w:trHeight w:val="7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1 910 200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302 745 668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302 745 668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302 745 668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904 371 171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904 371 171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904 371 171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1533"/>
        <w:gridCol w:w="8373"/>
        <w:gridCol w:w="247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35 039 259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127 154 951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26 709 898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26 709 898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на селе в рамках Дорожной карты занятости 2020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26 709 898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37 000 000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37 000 000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проектирование и (или) строительство жилья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37 000 000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48 558 064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40 000 000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«Национальный управляющий холдинг «КазАгро» для проведения мероприятий по поддержке субъектов агропромышленного комплекса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8 558 064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8 558 064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14 886 989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350 989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350 989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14 536 000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в моногородах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1 674 000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12 862 000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1553"/>
        <w:gridCol w:w="8333"/>
        <w:gridCol w:w="2493"/>
      </w:tblGrid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1533"/>
        <w:gridCol w:w="8373"/>
        <w:gridCol w:w="247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98 112 504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99 062 504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1 019 016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1 019 016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1 019 016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6 700 000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6 700 000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«Казахвзрывпром»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6 700 000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1 124 620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595 220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«Железнодорожные госпитали медицины катастроф»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595 220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529 400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акционерных обществ в области зравоохранения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529 400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125 635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125 635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технопарка «Парк ядерных технологий» в городе Курчатове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125 635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467 975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467 975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«Казводхоз»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467 975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19 097 665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19 097 665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инфокоммуникационный холдинг «Зерде»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лиц, осуществляющих деятельность в области связи и информации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11 346 539</w:t>
            </w:r>
          </w:p>
        </w:tc>
      </w:tr>
      <w:tr>
        <w:trPr>
          <w:trHeight w:val="14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«Национальная компания 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6 751 126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70 527 593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2 323 802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«Казгидромет»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2 323 802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64 466 200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54 466 200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«Национальный управляющий холдинг «Байтерек» с последующим увеличением уставного капитала АО «Ипотечная организация «Казахстанская ипотечная компания»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3 737 591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«Астана қонақ үйі»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3 737 591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1553"/>
        <w:gridCol w:w="8333"/>
        <w:gridCol w:w="2493"/>
      </w:tblGrid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1533"/>
        <w:gridCol w:w="8333"/>
        <w:gridCol w:w="251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-997 097 017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997 097 017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2015 - 2017 годы»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 2014 года №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73"/>
        <w:gridCol w:w="1433"/>
        <w:gridCol w:w="8293"/>
        <w:gridCol w:w="2573"/>
      </w:tblGrid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6 676 802 344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4 653 133 840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1 511 305 900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1 511 305 900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1 949 994 026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1 676 088 587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62 962 138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198 028 362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4 744 067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8 170 872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1 172 370 348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1 152 273 427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20 096 921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19 463 566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19 463 566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88 848 492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56 616 016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2 822 519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12 510 989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1 397 985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27 279 553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1 751 039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10 353 931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2 522 345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2 522 345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41 350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41 350</w:t>
            </w:r>
          </w:p>
        </w:tc>
      </w:tr>
      <w:tr>
        <w:trPr>
          <w:trHeight w:val="17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5 325 675</w:t>
            </w:r>
          </w:p>
        </w:tc>
      </w:tr>
      <w:tr>
        <w:trPr>
          <w:trHeight w:val="12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5 325 675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350 958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350 958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23 992 148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23 992 148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11 479 708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11 329 708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11 329 708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1 923 340 304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221 340 304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Астаны и Алматы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221 340 304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1 702 000 000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1 702 000 000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733"/>
        <w:gridCol w:w="1393"/>
        <w:gridCol w:w="8569"/>
        <w:gridCol w:w="261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7 591 163 424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390 649 402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7 232 081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4 708 921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200 232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архивного фонда, печатных изданий и их специальное использование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293 290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188 954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Службы центральных коммуникаций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636 345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Библиотеки Первого Президента Республики Казахстан – Лидера Нации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607 163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Ассамблеи народа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597 176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11 149 773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Парламента Республики Казахстан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10 773 914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ХОЗУ Парламента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71 306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информационной системы «Формирование Электронного Парламента Республики Казахстан»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304 553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2 235 962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2 088 569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технической защиты информации в государственных органах и учреждениях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61 557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42 286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 повышению квалификации специалистов государственных органов и учреждений в области информационной безопасности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43 550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83 805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 свобод человека и гражданина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83 501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 центра по правам человека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72 037 630</w:t>
            </w:r>
          </w:p>
        </w:tc>
      </w:tr>
      <w:tr>
        <w:trPr>
          <w:trHeight w:val="15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72 014 706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 интересов страны в области общественного порядка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22 924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44 808 063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2 895 286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202 182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иностранных дел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739 251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2 763 175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95 377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за рубежом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26 792 835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285 632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7 887 578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информационно-имиджевой политики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3 146 747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75 058 197</w:t>
            </w:r>
          </w:p>
        </w:tc>
      </w:tr>
      <w:tr>
        <w:trPr>
          <w:trHeight w:val="14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62 305 010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 и банкротства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25 803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141 761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 государственным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492 266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8 243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финансов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1 315 737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24 756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70 391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собственности и использование его результатов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248 782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4 552 573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 комплекса «Байконур»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36 042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4 707 021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и инфраструктуры Министерства финансов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1 108 812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41 037 506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премии и стипендии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241 220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Научная и (или) научно-техническая деятельность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35 514 023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5 282 263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10 191 211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 и социального развития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10 058 331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здравоохранения и социального развития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132 880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2 146 286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 и религий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1 799 830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культуры и спорта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19 967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в области культуры, спорта, религий и архивного дела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48 585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275 610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2 294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4 683 166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4 622 928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энергетики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60 238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13 132 026</w:t>
            </w:r>
          </w:p>
        </w:tc>
      </w:tr>
      <w:tr>
        <w:trPr>
          <w:trHeight w:val="15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связи, информатизации и информации, координации и контроля космической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9 595 998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1 862 402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1 411 072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по инвестициям и развитию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44 707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мониторинга информационно-коммуникационных сетей в части обеспечения отказоустойчивости серверов доменных имен верхнего уровня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202 872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14 975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51 605 075</w:t>
            </w:r>
          </w:p>
        </w:tc>
      </w:tr>
      <w:tr>
        <w:trPr>
          <w:trHeight w:val="23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27 292 395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национальной экономики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807 525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национальной экономики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588 042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18 323 866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реализации бюджетных инвестиций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89 169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1 548 888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61 050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мобилизационной подготовки и мобилизации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58 014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 вопросам бюджетных инвестиций и концессии, инвестиционных проектов для предоставления государственных гарантий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429 188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 рейтинговыми агентствами по вопросам пересмотра суверенного кредитного рейтинга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43 015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Астанинского экономического форума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392 600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сбору, обработке и распространению статистических данных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1 507 305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национальной статистической системы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464 018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1 428 604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контроля за исполнением республиканского бюджета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1 239 143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органов финансового контроля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65 325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Исследование финансовых нарушений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120 160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Счетного комитета по контролю за исполнением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3 976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13 046 016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 и противодействия коррупционным преступлениям и правонарушениям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11 212 678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815 975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научных исследований и разработка научно-прикладных методик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Институциональная поддержка регионального хаба в сфере государственной службы и поддержка реформы государственной службы в области служебной этики, защиты меритократии и предупреждения коррупции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755 725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231 638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402 167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верховенства Конституции Республики Казахстан на территории республики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362 527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Конституционного Совета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39 640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14 305 587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550 509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13 755 078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26 066 247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государства, Премьер-Министра и других должностных лиц государственных органов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24 639 550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Управления делами Президента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992 791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подведомственных организаций Управления делами Президента Республики Казахстан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433 906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497 557 255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70 726 989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39 429 694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25 781 961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стандартов в области пожарной безопасности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12 713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по чрезвычайным ситуациям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5 114 400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чрезвычайных ситуаций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28 010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корпоративной информационно- коммуникационной системы чрезвычайных ситуаций и гражданской обороны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360 211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426 488 034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2 321 499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10 610 587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13 474 076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Вооруженных Сил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180 373 301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боеспособности Вооруженных Сил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219 708 571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342 232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342 232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503 242 187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929 239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 связью государственных учреждений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929 239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175 621 243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255 179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Национальной гвардии Республики Казахстан по обеспечению общественной безопасности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51 194 305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Министерства внутренних дел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785 779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общественного порядка, безопасности и уголовно - исполнительной системы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3 208 231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4 692 839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охране общественного порядка и обеспечению общественной безопасности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24 671 353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Изготовление документов, удостоверяющих личность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7 772 777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 удостоверений, документов, номерных знаков для государственной регистрации транспортных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4 134 758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9 987 606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 наркомании и наркобизнеса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67 303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внутренних дел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5 602 101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 Министерства внутренних дел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2 954 459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добровольной возмездной сдачи зарегистрированного и незаконно хранящихся оружия, боеприпасов и взрывчатых веществ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321 258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Национальной гвардии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15 459 031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осужденных, подозреваемых и обвиняемых лиц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38 351 568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уголовно-исполнительной системы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2 409 702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комплекса служебных зданий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1 217 784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информационных систем Министерства внутренних дел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18 324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2 280 000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Алматинской области на содержание дополнительной штатной численности сотрудников административной полиции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98 040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 на проведение учений по действиям при угрозе и возникновении кризисной ситуации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85 003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53 843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96 402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 лиц, участвующих в уголовном процессе по экономическим и финансовым преступлениям и правонарушениям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96 402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32 126 901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14 655 439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судебных экспертиз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3 118 661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1 169 857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 нормативных правовых актов, международных договоров, концепций законопроектов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1 796 273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9 225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437 260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 конфискованного и арестованного имущества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90 569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органов юстиции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133 770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8 712 935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338 728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проекта институционального укрепления сектора правосудия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1 664 184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194 529 351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188 822 871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5 706 480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«Сырбар»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8 768 931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8 768 931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32 472 383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28 734 933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судебном процессе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34 796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267 927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судебной системы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555 543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органов судебной системы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2 870 004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Совершенствование системы судебного мониторинга в Республике Казахстан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9 180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28 820 117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20 884 259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 информационное взаимодействие по ведению криминального и оперативного учетов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1 794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Генеральной прокуратуры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1 303 132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государственных органов, юридических лиц учетной, статистической информацией в сфере правовой статистики и специальных учетов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4 893 293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для органов прокуратуры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1 310 847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 защита интересов государства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«Единый реестр досудебных расследований»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236 792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4 320 214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 лиц, участвующих в уголовном процессе по коррупционным преступлениям и правонарушениям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224 951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4 095 263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25 557 406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19 164 360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6 393 046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622 367 013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12 573 656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9 960 569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2 613 087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9 540 737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398 528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8 540 497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601 712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558 496 306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3 717 892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6 936 326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 и науки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5 835 821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Методологическое обеспечение в области образования и науки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2 784 559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29 526 083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 школьных олимпиад, конкурсов, внешкольных мероприятий республиканского значения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704 781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93 185 717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76 946 463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5 291 873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105 377 039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11 069 945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высших учебных заведениях за рубежом в рамках программы «Болашак»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18 243 618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 языка граждан Республики Казахстан и проведение внешней оценки качества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2 457 681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организаций образования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2 520 655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образования и науки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30 369</w:t>
            </w:r>
          </w:p>
        </w:tc>
      </w:tr>
      <w:tr>
        <w:trPr>
          <w:trHeight w:val="11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2 425 000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Нравственно-духовное образование детей и учащейся молодежи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53 234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 по возврату образовательных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142 237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5 347 930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АО «Холдинг «Кәсіпқор»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625 113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Интеллектуальные школы»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35 589 378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32 345 573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образовательные накопления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399 893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специалистов с высшим и послевузовским образованием и организации деятельности в АОО «Назарбаев Университет»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20 299 968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Государственной образовательной накопительной системы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144 100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и повышение квалификации руководителей (топ-менеджеров) вузов Республики Казахстан на базе АОО «Назарбаев Университет»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271 538</w:t>
            </w:r>
          </w:p>
        </w:tc>
      </w:tr>
      <w:tr>
        <w:trPr>
          <w:trHeight w:val="14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5 816 110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14 645 593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по подушевому финансированию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18 917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64 082 858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5 993 691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Кызылординской области на 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1 632 846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высших учебных заведений по подготовке кадров для индустриально-инновационного развития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4 030 630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2 875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34 531 321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638 833</w:t>
            </w:r>
          </w:p>
        </w:tc>
      </w:tr>
      <w:tr>
        <w:trPr>
          <w:trHeight w:val="19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585 222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здравоохранения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1 151 104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30 192 268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1 963 894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3 725 571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3 019 764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оказания социальной поддержки обучающимся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685 477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20 330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61 803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кадров в области технического регулирования и метрологии, в космической отрасли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61 803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340 170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защиты прав потребителей и санитарно-эпидемиологического благополучия, в сфере предпринимательства, жилищного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340 170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2 949 086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государственных служащих с привлечением иностранных преподавателей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114 326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Подготовка, переподготовка и повышение квалификации государственных служащих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1 748 295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1 086 465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148 363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148 363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725 182 652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4 736 147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4 736 147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5 726 556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5 726 556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596 767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596 767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668 750 024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 резерва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47 394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342 585 859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255 832 520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Алматы на капитальный ремонт сейсмоусиляемых объектов здравоохранения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3 174 018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623 902</w:t>
            </w:r>
          </w:p>
        </w:tc>
      </w:tr>
      <w:tr>
        <w:trPr>
          <w:trHeight w:val="12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36 677 639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здравоохранения на республиканском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1 864 481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1 044 586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судебно-медицинской экспертизе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3 295 761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11 272 827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 области больничного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1 951 506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7 820 522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2 559 009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34 240 047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13 917 268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иммунопрофилактики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19 868 118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санитарно-эпидемиологического благополучия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454 661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11 133 111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 благополучие населения на республиканском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220 795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отдельным категориям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10 420 361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Техническое и информационное обеспечение медицинских организаций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97 748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медицинских организаций Управления делами Президента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394 207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1 885 461 167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1 885 461 167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1 586 517 263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395 602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102 648 897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45 474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91 145 465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государственной адресной социальной помощи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89 264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государственных пособий на детей до 18 лет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563 703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106 862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социальной защиты на республиканском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133 411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кадров социально-трудовой сферы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30 179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 обеспечению по базе занятости и бедности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278 235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27 677 372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протезно-ортопедической и сурдологической помощи на республиканском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224 656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оказание социальной защиты и помощи населению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5 335 678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Дорожной карты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69 864 814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106 797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информационной системы «Карта доступности объектов для инвалидов»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201 979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 населения в соответствии c приоритетами социальной модернизации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95 516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233 106 681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изъятие земельных участков для государственных нужд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231 106 681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энергосбережению объектов социальной сферы и жилищно-коммунального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60 229 642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572 214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50 383 000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15 000 000</w:t>
            </w:r>
          </w:p>
        </w:tc>
      </w:tr>
      <w:tr>
        <w:trPr>
          <w:trHeight w:val="14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9 100 000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37 932 000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3 389 821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Акмолинской области 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350 004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Алматы,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54 000 000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99 396 654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170 266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 ценностей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170 266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3 939 503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18 625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научной, научно-технической и научно-педагогической информации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2 811 307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 политике и патриотическому воспитанию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1 109 571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48 707 365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 историко-культурного наследия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593 068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 культурного наследия казахского народа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30 039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информации в публичных библиотеках республиканского значения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1 157 058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2 318 563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1 331 427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театрально-концертных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7 493 280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историко-культурного наследия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2 611 326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422 461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14 594 734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политики в области внутриполитической стабильности и общественного согласия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481 168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Издание социально-важных видов литературы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950 208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 документов и архива печати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515 369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77 195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1 043 993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21 810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9 116 217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информационной системы архивов электронных документов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949 449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44 114 551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43 861 182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информации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8 589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244 780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2 464 969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365 539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2 099 430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82 320 963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427 259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427 259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57 851 139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16 330 952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 государственного имущества, право пользования которым подлежит передаче подрядчикам по нефтегазовым проектам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41 589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 урановых рудников, захоронение техногенных отходов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43 230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закрытия шахт Карагандинского угольного бассейна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621 670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 безопасности на территории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2 598 353</w:t>
            </w:r>
          </w:p>
        </w:tc>
      </w:tr>
      <w:tr>
        <w:trPr>
          <w:trHeight w:val="6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Республиканское государственное специализированное предприятие «Карагандаликвидшахт»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425 000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95 000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теплоэнергетической системы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37 602 945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нормативно-технической базы в топливно-энергетическом комплексе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92 400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24 042 565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 деятельности добывающих отраслей в Республике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16 240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геологической информации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253 514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 поисково-оценочные и поисково-разведочные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21 978 006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 базы и недропользования, подземных вод и опасных геологических процессов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574 362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и консервация нефтегазовых скважин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960 000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260 443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148 671 660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136 660 900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Планирование, регулирование, управление в сфере сельского хозяйства и природопользования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13 435 303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сельского хозяйства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115 894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сельского хозяйства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421 080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и мероприятия в области агропромышленного комплекса и природопользования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6 463 351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растениеводства и обеспечение продовольственной безопасности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9 583 885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фитосанитарной безопасности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9 554 306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Ветеринарные мероприятия и обеспечение пищевой безопасности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20 796 714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и оценка мелиоративного состояния орошаемых земель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292 410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11 340 000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Возмещение ставки вознаграждения по кредитам (лизингу) на поддержку сельского хозяйства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6 037 391</w:t>
            </w:r>
          </w:p>
        </w:tc>
      </w:tr>
      <w:tr>
        <w:trPr>
          <w:trHeight w:val="13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поддержку субъектов агропромышленного комплекса в регионах в рамках Программы по развитию агропромышленного комплекса в Республике Казахстан на 2013 - 2020 годы «Агробизнес-2020»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9 589 899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лесным хозяйством, обеспечение сохранения и развития лесных ресурсов и животного мира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12 425 619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планирования, мониторинга, сохранения и эффективного использования природных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41 565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22 150 922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использования и охраны водного фонда, обеспечение функционирования водохозяйственных систем и сооружений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9 560 088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воспроизводство рыбных ресурсов и других водных животных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817 931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водности поверхностных водных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592 136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Реконструкция осетровых рыбоводных заводов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3 442 406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3 683 761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 количественных показателей (экологических нормативов и требований)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46 920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1 100 000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 состоянием окружающей среды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2 351 659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использования возобновляемых источников энергии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26 580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Концепции по переходу к «зеленой экономике» и Программы партнерства «Зеленый Мост»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158 602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7 762 451</w:t>
            </w:r>
          </w:p>
        </w:tc>
      </w:tr>
      <w:tr>
        <w:trPr>
          <w:trHeight w:val="14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субсидирование стоимости услуг по подаче питьевой воды из особо важных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2 536 092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 государственного земельного кадастра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2 726 359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 - геодезической и картографической продукцией и ее хранение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2 500 000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564 548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564 548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18 639 313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5 889 947</w:t>
            </w:r>
          </w:p>
        </w:tc>
      </w:tr>
      <w:tr>
        <w:trPr>
          <w:trHeight w:val="8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«Национальный индустриальный нефтехимический технопарк»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152 087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инфраструктуры и ограждений территорий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737 860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7 840 971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иследования технологического характера в области промышленности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2 262 843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379 317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создания новых, модернизация и оздоровление действующих производств в рамках направления «Производительность-2020»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198 811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4 908 395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4 908 395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460 967 464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460 967 464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232 419 151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41 000 000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 дорожно-строительных и ремонтных работ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641 861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78 066 702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работ по строительству, реконструкции, ремонту и содержанию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 состоянии и содержание шлюзов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5 080 362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 технической безопасности судов внутреннего водного плавания «река-море»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104 501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1 300 000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25 500 000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юридических лиц для реализации проекта «Новая транспортная система»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8 184 458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 административно-технологического комплекса «Transport tower»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460 000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финансирование приоритетных проектов транспортной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5 500 000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населения в рамках «электронного правительства»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99 910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18 681 164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межведомственных информационных систем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12 976 214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56 250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«электронного правительства»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1 379 208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1 371 207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мобильного Правительства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1 188 884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убытков операторов сельской связи по предоставлению универсальных услуг связи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7 594 606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сопровождение системы мониторинга радиочастотного спектра и радиоэлектронных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408 262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управления и мониторинга сетей операторов связи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4 881 588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системы мониторинга радиочастотного спектра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5 201 242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Международно-правовая защита и координация орбитально-частотного ресурса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149 429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мониторинга информационно-коммуникационных сетей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229 683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утилизации, рекультивации и ремонта объектов комплекса «Байконур», не входящих в состав арендуемых Российской Федерацией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198 948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 обслуживанию бюджетного кредита в рамках межправительственного соглашения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12 840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 аппаратами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3 799 209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 комплекса «Байконур», не вошедших в состав аренды Российской Федерации и исключенных из него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95 453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космической системы научно-технологического назначения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996 332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деятельности, транспорта и коммуникаций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1 390 000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742 053 092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1 283 311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1 283 311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429 252 800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59 249 836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 вознаграждения в рамках «Программы посткризисного восстановления (оздоровление конкурентоспособных предприятий)»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11 274 412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34 903 799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простых векселей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6 917 796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первоначального взноса Республики Казахстан в «Антикризисный фонд ЕврАзЭС»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18 500 000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реализации планов оздоровлений участников «Программы посткризисного восстановления (оздоровление конкурентоспособных предприятий)»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211 856</w:t>
            </w:r>
          </w:p>
        </w:tc>
      </w:tr>
      <w:tr>
        <w:trPr>
          <w:trHeight w:val="190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283 337 996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уровня оплаты труда административных государственных служащих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14 857 105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4 162 781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энергетики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87 419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 мониторинга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4 075 362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17 281 948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2 547 017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индустриально-инновационного развития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866 927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 инновационной системы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1 200 231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 инновационной активности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138 086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Государственной программы по индустриально-инновационному развитию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286 212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3 259 636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 грантов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7 047 099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«Парк инновационных технологий»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45 504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Алматы на 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1 297 632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местного содержания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593 604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288 777 543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хранение государственного материального резерва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8 982 659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 и усиление предпринимательского потенциала в рамках программы «Дорожная карта бизнеса - 2020»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597 777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оператора и финансового агента, оказываемых в рамках программы «Дорожная карта бизнеса – 2020»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720 000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предпринимателей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580 000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Мангистауской области на поддержку предпринимательства в городе Жанаозен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19 766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частного предпринимательства в регионах в рамках Программы «Дорожная карта бизнеса - 2020»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31 921 679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15 546 000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15 000 000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реализацию текущих мероприятий в моногородах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8 700 000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реализацию бюджетных инвестиционных проектов в моногородах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12 583 091</w:t>
            </w:r>
          </w:p>
        </w:tc>
      </w:tr>
      <w:tr>
        <w:trPr>
          <w:trHeight w:val="11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588 000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 «Национальная компания «Астана ЭКСПО-2017»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173 538 571</w:t>
            </w:r>
          </w:p>
        </w:tc>
      </w:tr>
      <w:tr>
        <w:trPr>
          <w:trHeight w:val="102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погашение принятых обязательств уполномоченной организацией акимата города Астаны перед АО «Фонд национального благосостояния «Самрук-Казына»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1 294 709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1 294 709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344 664 973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344 664 973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344 664 973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836 882 948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836 882 948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836 882 948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1453"/>
        <w:gridCol w:w="8353"/>
        <w:gridCol w:w="257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82 028 943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140 061 193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31 155 263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31 155 263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на селе в рамках Дорожной карты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31 155 263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40 000 000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проектирование и (или) строительство жилья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40 000 000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48 669 714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40 000 000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«Национальный управляющий холдинг «КазАгро» для проведения мероприятий по поддержке субъектов агропромышленного комплекса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8 669 714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8 669 714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20 236 216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343 507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343 507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19 892 709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в моногородах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1 805 000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18 087 709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1473"/>
        <w:gridCol w:w="8313"/>
        <w:gridCol w:w="2593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58 032 250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58 032 250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56 566 563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56 566 563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требований по оплаченным государственным гарантиям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1 465 687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1 465 687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952"/>
        <w:gridCol w:w="1491"/>
        <w:gridCol w:w="8256"/>
        <w:gridCol w:w="266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63 038 468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65 688 468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63 698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63 698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63 698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10 377 200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10 377 200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«Казахвзрывпром»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10 377 200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595 220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595 220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«Железнодорожные госпитали медицины катастроф»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595 220</w:t>
            </w:r>
          </w:p>
        </w:tc>
      </w:tr>
      <w:tr>
        <w:trPr>
          <w:trHeight w:val="9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3 730 514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3 730 514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«Казводхоз»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3 730 514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13 512 393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13 512 393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«Национальный инфокоммуникационный холдинг «Зерде»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1 215 321</w:t>
            </w:r>
          </w:p>
        </w:tc>
      </w:tr>
      <w:tr>
        <w:trPr>
          <w:trHeight w:val="9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лиц, осуществляющих деятельность в области связи и информации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9 297 072</w:t>
            </w:r>
          </w:p>
        </w:tc>
      </w:tr>
      <w:tr>
        <w:trPr>
          <w:trHeight w:val="14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«Национальная компания 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3 000 000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37 409 443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5 943 643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«Казгидромет»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5 943 643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31 465 800</w:t>
            </w:r>
          </w:p>
        </w:tc>
      </w:tr>
      <w:tr>
        <w:trPr>
          <w:trHeight w:val="12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31 465 800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1533"/>
        <w:gridCol w:w="8173"/>
        <w:gridCol w:w="2673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2 650 000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2 650 000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1493"/>
        <w:gridCol w:w="8213"/>
        <w:gridCol w:w="267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-1 059 428 491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1 059 428 491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2015 - 2017 годы»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 2014 года №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 бюджет 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972"/>
        <w:gridCol w:w="1393"/>
        <w:gridCol w:w="8250"/>
        <w:gridCol w:w="2693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7 104 651 770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5 043 262 886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1 714 836 000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1 714 836 000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2 120 480 860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1 826 012 902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64 599 033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216 049 996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5 076 096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8 742 833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1 187 379 667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1 166 720 032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20 659 635</w:t>
            </w:r>
          </w:p>
        </w:tc>
      </w:tr>
      <w:tr>
        <w:trPr>
          <w:trHeight w:val="12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20 566 359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20 566 359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92 092 002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56 626 768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1 621 535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13 453 831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1 502 237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27 301 461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1 274 798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10 972 906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2 698 909</w:t>
            </w:r>
          </w:p>
        </w:tc>
      </w:tr>
      <w:tr>
        <w:trPr>
          <w:trHeight w:val="9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2 698 909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44 245</w:t>
            </w:r>
          </w:p>
        </w:tc>
      </w:tr>
      <w:tr>
        <w:trPr>
          <w:trHeight w:val="12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44 245</w:t>
            </w:r>
          </w:p>
        </w:tc>
      </w:tr>
      <w:tr>
        <w:trPr>
          <w:trHeight w:val="17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5 698 472</w:t>
            </w:r>
          </w:p>
        </w:tc>
      </w:tr>
      <w:tr>
        <w:trPr>
          <w:trHeight w:val="16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5 698 472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165 480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165 480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26 858 128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26 858 128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12 364 422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7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12 214 422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12 214 422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1 956 932 460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254 932 460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Астаны и Алматы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254 932 460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1 702 000 000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1 702 000 000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1413"/>
        <w:gridCol w:w="8293"/>
        <w:gridCol w:w="267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7 935 802 302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376 239 100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7 510 634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4 852 787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210 550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архивного фонда, печатных изданий и их специальное использование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303 833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206 537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Службы центральных коммуникаций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670 119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Библиотеки Первого Президента Республики Казахстан – Лидера Нации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607 486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Ассамблеи народа Казахстана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659 322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11 656 952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Парламента Республики Казахстан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11 240 490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ХОЗУ Парламента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134 909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информационной системы «Формирование Электронного Парламента Республики Казахстан»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281 553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2 303 885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2 157 892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технической защиты информации в государственных органах и учреждениях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62 723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39 682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 повышению квалификации специалистов государственных органов и учреждений в области информационной безопасности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43 588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86 035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 свобод человека и гражданина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85 591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 центра по правам человека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71 808 638</w:t>
            </w:r>
          </w:p>
        </w:tc>
      </w:tr>
      <w:tr>
        <w:trPr>
          <w:trHeight w:val="13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71 785 714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 интересов страны в области общественного порядка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22 924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45 397 111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2 985 139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203 503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иностранных дел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740 027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2 956 597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95 377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за рубежом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26 876 239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285 632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7 887 578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информационно-имиджевой политики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3 367 019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71 197 490</w:t>
            </w:r>
          </w:p>
        </w:tc>
      </w:tr>
      <w:tr>
        <w:trPr>
          <w:trHeight w:val="14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64 039 287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 и банкротства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27 609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144 777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 государственным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546 962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7 569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финансов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1 164 314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24 756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72 665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собственности и использование его результатов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248 782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4 871 227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 комплекса «Байконур»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36 042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42 892 876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премии и стипендии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330 227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Научная и (или) научно-техническая деятельность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37 248 683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5 313 966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10 504 087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 и социального развития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10 416 597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здравоохранения и социального развития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87 490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2 415 763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 и религий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1 790 728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культуры и спорта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15 476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в области культуры, спорта, религий и архивного дела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323 371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283 894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2 294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4 648 644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4 593 907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энергетики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54 737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11 589 009</w:t>
            </w:r>
          </w:p>
        </w:tc>
      </w:tr>
      <w:tr>
        <w:trPr>
          <w:trHeight w:val="16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связи, информатизации и информации, координации и контроля космической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10 118 255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1 411 072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по инвестициям и развитию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44 707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14 975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52 656 640</w:t>
            </w:r>
          </w:p>
        </w:tc>
      </w:tr>
      <w:tr>
        <w:trPr>
          <w:trHeight w:val="30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27 940 193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национальной экономики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843 170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национальной экономики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557 109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20 004 844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реализации бюджетных инвестиций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89 169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679 012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59 200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мобилизационной подготовки и мобилизации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58 014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 вопросам бюджетных инвестиций и концессии, инвестиционных проектов для предоставления государственных гарантий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429 188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 рейтинговыми агентствами по вопросам пересмотра суверенного кредитного рейтинга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43 015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Астанинского экономического форума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392 600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сбору, обработке и распространению статистических данных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1 507 305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национальной статистической системы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53 821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1 508 091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контроля за исполнением республиканского бюджета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1 318 630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органов финансового контроля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65 325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Исследование финансовых нарушений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120 160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Счетного комитета по контролю за исполнением республиканского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3 976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13 086 915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 и противодействия коррупционным преступлениям и правонарушениям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11 293 211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824 890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научных исследований и разработка научно-прикладных методик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Институциональная поддержка регионального хаба в сфере государственной службы и поддержка реформы государственной службы в области служебной этики, защиты меритократии и предупреждения коррупции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754 800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184 014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377 731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верховенства Конституции Республики Казахстан на территории республики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368 817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Конституционного Совета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8 914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1 139 595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559 161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580 434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25 459 004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государства, Премьер-Министра и других должностных лиц государственных органов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24 107 692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Управления делами Президента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762 180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подведомственных организаций Управления делами Президента Республики Казахстан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589 132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545 362 360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47 660 906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40 209 287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3 278 909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стандартов в области пожарной безопасности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12 713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по чрезвычайным ситуациям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4 103 997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чрезвычайных ситуаций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495 464 377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2 337 233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10 610 587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6 078 542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Вооруженных Сил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256 050 751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боеспособности Вооруженных Сил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220 387 264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2 237 077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2 237 077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508 320 681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937 159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 связью государственных учреждений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937 159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170 729 998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255 179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Национальной гвардии Республики Казахстан по обеспечению общественной безопасности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51 266 904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Министерства внутренних дел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785 779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общественного порядка, безопасности и уголовно - исполнительной системы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66 113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2 948 151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охране общественного порядка и обеспечению общественной безопасности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24 671 353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Изготовление документов, удостоверяющих личность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7 772 777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 удостоверений, документов, номерных знаков для государственной регистрации транспортных средств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4 134 758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9 987 606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 наркомании и наркобизнеса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67 303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внутренних дел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5 602 101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 Министерства внутренних дел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2 954 459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добровольной возмездной сдачи зарегистрированного и незаконно хранящихся оружия, боеприпасов и взрывчатых веществ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321 258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Национальной гвардии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15 459 031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осужденных, подозреваемых и обвиняемых лиц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38 351 568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уголовно-исполнительной системы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2 409 702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комплекса служебных зданий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1 212 913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2 280 000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Алматинской области на содержание дополнительной штатной численности сотрудников административной полиции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98 040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 на проведение учений по действиям при угрозе и возникновении кризисной ситуации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85 003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95 218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 лиц, участвующих в уголовном процессе по экономическим и финансовым преступлениям и правонарушениям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95 218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34 864 005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15 083 199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судебных экспертиз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2 971 660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1 169 857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 нормативных правовых актов, международных договоров, концепций законопроектов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1 796 273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9 225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437 260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 конфискованного и арестованного имущества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90 569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органов юстиции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593 094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8 712 935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338 728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проекта институционального укрепления сектора правосудия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3 661 205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203 272 498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203 272 498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«Сырбар»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9 262 569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9 262 569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32 498 075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28 917 050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судебном процессе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34 796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267 927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судебной системы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551 215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органов судебной системы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2 727 087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27 584 203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20 963 903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 информационное взаимодействие по ведению криминального и оперативного учетов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1 794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Генеральной прокуратуры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1 122 956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государственных органов, юридических лиц учетной, статистической информацией в сфере правовой статистики и специальных учетов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4 896 578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для органов прокуратуры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408 972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 защита интересов государства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4 321 398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 лиц, участвующих в уголовном процессе по коррупционным преступлениям и правонарушениям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226 135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4 095 263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24 755 558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19 880 038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4 875 520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621 446 935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9 967 508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9 967 508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9 585 733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398 528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8 585 493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601 712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562 743 794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3 932 536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8 903 523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 и науки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2 829 800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Методологическое обеспечение в области образования и науки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2 868 327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32 246 886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 школьных олимпиад, конкурсов, внешкольных мероприятий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685 655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102 586 766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62 336 664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5 370 102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106 779 009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11 406 335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высших учебных заведениях за рубежом в рамках программы «Болашак»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18 789 102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 языка граждан Республики Казахстан и проведение внешней оценки качества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2 380 356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организаций образования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2 241 433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образования и науки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33 402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2 425 000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Нравственно-духовное образование детей и учащейся молодежи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53 234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 по возврату образовательных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143 607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5 347 930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АО «Холдинг «Кәсіпқор»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605 409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Интеллектуальные школы»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36 917 137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42 251 900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образовательные накопления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734 770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специалистов с высшим и послевузовским образованием и организации деятельности в АОО «Назарбаев Университет»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23 399 300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Государственной образовательной накопительной системы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150 605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и повышение квалификации руководителей (топ-менеджеров) вузов Республики Казахстан на базе АОО «Назарбаев Университет»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285 426</w:t>
            </w:r>
          </w:p>
        </w:tc>
      </w:tr>
      <w:tr>
        <w:trPr>
          <w:trHeight w:val="14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7 796 127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14 658 966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по подушевому финансированию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19 027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52 606 155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6 257 346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Кызылординской области на 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1 668 454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высших учебных заведений по подготовке кадров для индустриально-инновационного развития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4 030 630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2 875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31 912 480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607 487</w:t>
            </w:r>
          </w:p>
        </w:tc>
      </w:tr>
      <w:tr>
        <w:trPr>
          <w:trHeight w:val="11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584 505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здравоохранения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1 186 843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29 533 645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3 741 111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3 032 148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оказания социальной поддержки обучающимся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687 819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21 144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61 803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кадров в области технического регулирования и метрологии, в космической отрасли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61 803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340 656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защиты прав потребителей и санитарно-эпидемиологического благополучия, в сфере предпринимательства, жилищного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340 656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2 945 487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государственных служащих с привлечением иностранных преподавателей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116 136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Подготовка, переподготовка и повышение квалификации государственных служащих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1 739 716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1 089 635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148 363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148 363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704 255 630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4 736 147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4 736 147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6 009 597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6 009 597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607 583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607 583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645 886 220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 резерва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47 993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346 456 662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265 899 998</w:t>
            </w:r>
          </w:p>
        </w:tc>
      </w:tr>
      <w:tr>
        <w:trPr>
          <w:trHeight w:val="12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15 206 289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здравоохранения на республиканском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4 153 483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665 463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судебно-медицинской экспертизе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3 342 940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 области больничного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1 908 993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7 820 522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383 877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35 869 779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13 946 463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иммунопрофилактики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21 245 211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санитарно-эпидемиологического благополучия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678 105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11 146 304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 благополучие населения на республиканском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225 579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отдельным категориям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10 660 957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Техническое и информационное обеспечение медицинских организаций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99 613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медицинских организаций Управления делами Президента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160 155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2 217 046 495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2 217 046 495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1 896 185 140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444 063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109 804 271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42 935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99 377 696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государственной адресной социальной помощи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94 395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государственных пособий на детей до 18 лет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593 021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23 286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социальной защиты на республиканском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183 026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кадров социально-трудовой сферы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31 993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 обеспечению по базе занятости и бедности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272 828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30 724 134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протезно-ортопедической и сурдологической помощи на республиканском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190 051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оказание социальной защиты и помощи населению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6 109 453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Дорожной карты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72 717 474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73 787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информационной системы «Карта доступности объектов для инвалидов»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69 840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 населения в соответствии c приоритетами социальной модернизации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109 102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237 102 934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изъятие земельных участков для государственных нужд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235 102 934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энергосбережению объектов социальной сферы и жилищно-коммунального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56 768 499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572 215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50 383 000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20 000 000</w:t>
            </w:r>
          </w:p>
        </w:tc>
      </w:tr>
      <w:tr>
        <w:trPr>
          <w:trHeight w:val="14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9 700 000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37 932 000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Алматы,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59 597 220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111 911 539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177 584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 ценностей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177 584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4 031 608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18 728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научной, научно-технической и научно-педагогической информации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2 908 232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 политике и патриотическому воспитанию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1 104 648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63 221 721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 историко-культурного наследия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267 600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 культурного наследия казахского народа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информации в публичных библиотеках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1 169 386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2 452 194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1 214 532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театрально-концертных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7 570 750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историко-культурного наследия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2 631 819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443 145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14 767 991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политики в области внутриполитической стабильности и общественного согласия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481 168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Издание социально-важных видов литературы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950 208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 документов и архива печати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515 865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культуры и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42 623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1 007 708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21 294 516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7 412 435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информационной системы архивов электронных документов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988 781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44 115 087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43 861 183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информации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9 188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Казахстана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244 716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365 539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365 539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71 835 810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440 308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440 308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46 858 581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11 382 755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 государственного имущества, право пользования которым подлежит передаче подрядчикам по нефтегазовым проектам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41 589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 урановых рудников, захоронение техногенных отходов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43 250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закрытия шахт Карагандинского угольного бассейна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1 194 805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 безопасности на территории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2 385 104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Республиканское государственное специализированное предприятие «Карагандаликвидшахт»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425 000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68 000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теплоэнергетической системы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31 318 078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24 536 921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 деятельности добывающих отраслей в Республике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16 240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геологической информации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253 514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 поисково-оценочные и поисково-разведочные работы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22 493 550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 базы и недропользования, подземных вод и опасных геологических процессов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552 174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и консервация нефтегазовых скважин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961 000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260 443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142 894 261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133 922 302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Планирование, регулирование, управление в сфере сельского хозяйства и природопользования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13 883 607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сельского хозяйства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100 100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сельского хозяйства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633 517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и мероприятия в области агропромышленного комплекса и природопользования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6 335 006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растениеводства и обеспечение продовольственной безопасности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9 584 217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фитосанитарной безопасности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9 288 743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Ветеринарные мероприятия и обеспечение пищевой безопасности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21 348 764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и оценка мелиоративного состояния орошаемых земель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291 605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9 660 000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Возмещение ставки вознаграждения по кредитам (лизингу) на поддержку сельского хозяйства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6 037 391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поддержку субъектов агропромышленного комплекса в регионах в рамках Программы по развитию агропромышленного комплекса в Республике Казахстан на 2013 - 2020 годы «Агробизнес-2020»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10 183 999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лесным хозяйством, обеспечение сохранения и развития лесных ресурсов и животного мира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12 425 619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18 639 168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использования и охраны водного фонда, обеспечение функционирования водохозяйственных систем и сооружений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9 529 026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воспроизводство рыбных ресурсов и других водных животных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817 931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Реконструкция осетровых рыбоводных заводов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5 163 609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2 429 754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 количественных показателей (экологических нормативов и требований)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46 920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 состоянием окружающей среды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2 269 406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использования возобновляемых источников энергии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31 010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Концепции по переходу к «зеленой экономике» и Программы партнерства «Зеленый Мост»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82 418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5 973 839</w:t>
            </w:r>
          </w:p>
        </w:tc>
      </w:tr>
      <w:tr>
        <w:trPr>
          <w:trHeight w:val="14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субсидирование стоимости услуг по подаче питьевой воды из особо важных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2 686 729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 государственного земельного кадастра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3 287 110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568 366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568 366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11 716 388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5 889 947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«Национальный индустриальный нефтехимический технопарк»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152 087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инфраструктуры и ограждений территорий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737 860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2 812 971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иследования технологического характера в области промышленности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2 234 843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379 317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создания новых, модернизация и оздоровление действующих производств в рамках направления «Производительность-2020»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198 811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3 013 470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3 013 470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436 905 717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436 905 717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212 134 054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41 000 000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 дорожно-строительных и ремонтных работ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641 861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74 981 297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работ по строительству, реконструкции, ремонту и содержанию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 состоянии и содержание шлюзов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5 317 634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 технической безопасности судов внутреннего водного плавания «река-море»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109 038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1 300 000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25 500 000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юридических лиц для реализации проекта «Новая транспортная система»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9 388 775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 административно-технологического комплекса «Transport tower»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465 000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финансирование приоритетных проектов транспортной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7 500 000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населения в рамках «электронного правительства»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99 910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19 297 033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межведомственных информационных систем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13 702 633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56 250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убытков операторов сельской связи по предоставлению универсальных услуг связи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7 594 606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сопровождение системы мониторинга радиочастотного спектра и радиоэлектронных средств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408 262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управления и мониторинга сетей операторов связи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4 881 588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системы мониторинга радиочастотного спектра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4 659 600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Международно-правовая защита и координация орбитально-частотного ресурса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149 429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мониторинга информационно-коммуникационных сетей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229 683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утилизации, рекультивации и ремонта объектов комплекса «Байконур», не входящих в состав арендуемых Российской Федерацией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181 948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 обслуживанию бюджетного кредита в рамках межправительственного соглашения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12 840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 аппаратами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3 808 823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 комплекса «Байконур», не вошедших в состав аренды Российской Федерации и исключенных из него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95 453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деятельности, транспорта и коммуникаций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1 390 000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796 405 431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1 783 311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1 783 311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579 858 184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59 249 836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198 489 226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первоначального взноса Республики Казахстан в «Антикризисный фонд ЕврАзЭС»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18 500 000</w:t>
            </w:r>
          </w:p>
        </w:tc>
      </w:tr>
      <w:tr>
        <w:trPr>
          <w:trHeight w:val="18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283 337 996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уровня оплаты труда административных государственных служащих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20 281 126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4 162 781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энергетики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87 419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 мониторинга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4 075 362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15 770 442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2 450 197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индустриально-инновационного развития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866 927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 инновационной системы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1 069 144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 инновационной активности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138 086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Государственной программы по индустриально-инновационному развитию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286 212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3 259 662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 грантов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7 061 106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«Парк инновационных технологий»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45 504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местного содержания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593 604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194 830 713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хранение государственного материального резерва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11 095 425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 и усиление предпринимательского потенциала в рамках программы «Дорожная карта бизнеса - 2020»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609 876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оператора и финансового агента, оказываемых в рамках программы «Дорожная карта бизнеса – 2020»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предпринимателей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580 000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Мангистауской области на поддержку предпринимательства в городе Жанаозен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3 383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частного предпринимательства в регионах в рамках Программы «Дорожная карта бизнеса - 2020»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31 921 679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15 546 000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15 000 000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реализацию текущих мероприятий в моногородах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8 700 000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на реализацию бюджетных инвестиционных проектов в моногородах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12 583 091</w:t>
            </w:r>
          </w:p>
        </w:tc>
      </w:tr>
      <w:tr>
        <w:trPr>
          <w:trHeight w:val="17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588 000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 «Национальная компания «Астана ЭКСПО-2017»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97 483 259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344 664 973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344 664 973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344 664 973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809 694 048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809 694 048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809 694 048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1413"/>
        <w:gridCol w:w="8273"/>
        <w:gridCol w:w="26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125 341 660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147 456 306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31 614 513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31 614 513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на селе в рамках Дорожной карты занятости 2020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31 614 513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46 199 332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46 199 332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проектирование и (или) строительство жилья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46 199 332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48 789 153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40 000 000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«Национальный управляющий холдинг «КазАгро» для проведения мероприятий по поддержке субъектов агропромышленного комплекса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8 789 153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8 789 153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20 853 308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335 796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335 796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20 517 512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в моногородах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1 908 813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18 608 699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1413"/>
        <w:gridCol w:w="8273"/>
        <w:gridCol w:w="2693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22 114 646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22 114 646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20 648 959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20 648 959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требований по оплаченным государственным гарантиям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1 465 687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1 465 687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1393"/>
        <w:gridCol w:w="8233"/>
        <w:gridCol w:w="27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16 038 368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16 388 368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63 698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63 698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63 698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3 435 100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3 435 100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«Казахвзрывпром»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3 435 100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595 220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595 220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«Железнодорожные госпитали медицины катастроф»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595 220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1 040 618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1 040 618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«Казводхоз»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1 040 618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5 074 731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5 074 731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лиц, осуществляющих деятельность в области связи и информации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5 074 731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6 179 001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6 179 001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«Казгидромет»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6 179 001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1353"/>
        <w:gridCol w:w="8253"/>
        <w:gridCol w:w="2773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1333"/>
        <w:gridCol w:w="8213"/>
        <w:gridCol w:w="283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-972 530 560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972 530 560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2015 - 2017 годы»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 2014 года №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в бюджет на 2015 год,</w:t>
      </w:r>
      <w:r>
        <w:br/>
      </w:r>
      <w:r>
        <w:rPr>
          <w:rFonts w:ascii="Times New Roman"/>
          <w:b/>
          <w:i w:val="false"/>
          <w:color w:val="000000"/>
        </w:rPr>
        <w:t>
направляемые в Национальный фонд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1333"/>
        <w:gridCol w:w="8173"/>
        <w:gridCol w:w="28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2 990 236 671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2 989 536 671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1 245 111 187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1 245 111 187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1 744 425 484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1 744 425 484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Казахстан, на предприятия нефтяного сектора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2015 - 2017 годы»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 2014 года №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11413"/>
      </w:tblGrid>
      <w:tr>
        <w:trPr>
          <w:trHeight w:val="57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7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9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 детей</w:t>
            </w:r>
          </w:p>
        </w:tc>
      </w:tr>
      <w:tr>
        <w:trPr>
          <w:trHeight w:val="67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 на апробирование подушевого финансирования начального, основного среднего и общего среднего образования</w:t>
            </w:r>
          </w:p>
        </w:tc>
      </w:tr>
      <w:tr>
        <w:trPr>
          <w:trHeight w:val="42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42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91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</w:t>
            </w:r>
          </w:p>
        </w:tc>
      </w:tr>
      <w:tr>
        <w:trPr>
          <w:trHeight w:val="57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</w:t>
            </w:r>
          </w:p>
        </w:tc>
      </w:tr>
      <w:tr>
        <w:trPr>
          <w:trHeight w:val="42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</w:t>
            </w:r>
          </w:p>
        </w:tc>
      </w:tr>
      <w:tr>
        <w:trPr>
          <w:trHeight w:val="55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населения </w:t>
            </w:r>
          </w:p>
        </w:tc>
      </w:tr>
      <w:tr>
        <w:trPr>
          <w:trHeight w:val="75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иммунопрофилактики населения</w:t>
            </w:r>
          </w:p>
        </w:tc>
      </w:tr>
      <w:tr>
        <w:trPr>
          <w:trHeight w:val="39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42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отдельных категорий граждан</w:t>
            </w:r>
          </w:p>
        </w:tc>
      </w:tr>
      <w:tr>
        <w:trPr>
          <w:trHeight w:val="39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</w:t>
            </w:r>
          </w:p>
        </w:tc>
      </w:tr>
      <w:tr>
        <w:trPr>
          <w:trHeight w:val="57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</w:tr>
      <w:tr>
        <w:trPr>
          <w:trHeight w:val="40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семьям, имеющим детей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республиканском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2015 - 2017 годы»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 2014 года №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местных бюджетов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3"/>
      </w:tblGrid>
      <w:tr>
        <w:trPr>
          <w:trHeight w:val="36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  <w:tr>
        <w:trPr>
          <w:trHeight w:val="36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37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7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75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</w:tr>
      <w:tr>
        <w:trPr>
          <w:trHeight w:val="123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36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42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63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91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40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37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</w:tr>
      <w:tr>
        <w:trPr>
          <w:trHeight w:val="42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7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</w:tr>
      <w:tr>
        <w:trPr>
          <w:trHeight w:val="91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57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</w:p>
        </w:tc>
      </w:tr>
      <w:tr>
        <w:trPr>
          <w:trHeight w:val="45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34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</w:tr>
      <w:tr>
        <w:trPr>
          <w:trHeight w:val="57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57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</w:tr>
      <w:tr>
        <w:trPr>
          <w:trHeight w:val="37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61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6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69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</w:p>
        </w:tc>
      </w:tr>
      <w:tr>
        <w:trPr>
          <w:trHeight w:val="39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охране материнства и детства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