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06ad" w14:textId="2180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июля 2014 года № 800 "О подписании Соглашения между Правительством Республики Казахстан и Правительством Республики Таджикистан о сотрудничестве в области гражданской обороны, предупреждения и ликвидации чрезвычайных ситуаций"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2014 года № 971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августа 2014 года № 875 "О реформе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2014 года № 800 "О подписании Соглашения между Правительством Республики Казахстан и Правительством Республики Таджикистан о сотрудничестве в области гражданской обороны, предупреждения и ликвидации чрезвычайных ситуаций"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Уполномочить заместителя Министра внутренних дел Республики Казахстан Божко Владимира Карповича подписать от имени Правительства Республики Казахстан Соглашение между Правительством Республики Казахстан и Правительством Республики Таджикистан о сотрудничестве в области гражданской обороны, предупреждения и ликвидации чрезвычайных ситуаций, разрешив вносить изменения и дополнения, не имеющие принципиального характера.";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проекта Соглашения между Правительством Республики Казахстан и Правительством Республики Таджикистан о сотрудничестве в области гражданской обороны, предупреждения и ликвидации чрезвычайных ситуаций, одобренного указанным постановлением,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от казахстанской стороны - Министерство внутренних дел Республики Казахстан;".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