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1de6" w14:textId="b521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2014 года № 982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2014 - 2016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инвестициям и развитию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200 000 000 (двести миллионов) тенге для перечисления акимату города Астаны в виде целевых трансфертов на развитие для строительства подводящих инженерных сетей и подъездных дорог к Национальному пантеону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29.12.2014 </w:t>
      </w:r>
      <w:r>
        <w:rPr>
          <w:rFonts w:ascii="Times New Roman"/>
          <w:b w:val="false"/>
          <w:i w:val="false"/>
          <w:color w:val="000000"/>
          <w:sz w:val="28"/>
        </w:rPr>
        <w:t>№ 1398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расходов,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по мере представления администратором обосновывающих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Акимату города Астаны представить в Министерство по инвестициям и развитию Республики Казахстан в срок до 31 декабря 2014 года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29.12.2014 </w:t>
      </w:r>
      <w:r>
        <w:rPr>
          <w:rFonts w:ascii="Times New Roman"/>
          <w:b w:val="false"/>
          <w:i w:val="false"/>
          <w:color w:val="000000"/>
          <w:sz w:val="28"/>
        </w:rPr>
        <w:t>№ 1398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