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5d3c" w14:textId="47d5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2014 года № 987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2014 - 2016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74, цифры «3051350» заменить цифрами «4069979».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2014 года № 987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1329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материально-техническое оснащение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организаций здравоохранения на местном уровне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394"/>
        <w:gridCol w:w="3632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15 392 537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