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6de1" w14:textId="d136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Азербайджанской Республики о сотрудничестве в области охраны промышленной собственности от 23 октября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2014 года № 1037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 Соглашение между Правительством Республики Казахстан и Правительством Азербайджанской Республики о сотрудничестве в области охраны промышленной собственности от 23 октября 1998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Чрезвычайного и Полномочного Посла Республики Казахстан в Азербайджанской Республике Исабаева Бейбита Оксикбаевича подписать от имени Правительства Республики Казахстан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Азербайджанской Республики о сотрудничестве в области охраны промышленной собственности от 23 октября 1998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19.11.2015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 № 1037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bookmarkEnd w:id="3"/>
        </w:tc>
      </w:tr>
    </w:tbl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Азербайджанской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охраны промышленной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от 23 октября 1998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Азербайджанской Республики,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Азербайджанской Республики о сотрудничестве в области охраны промышленной собственности от 23 октября 1998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внести изменения в Соглашение по вопросам сотрудничества в области охраны и использования прав на изобретения, промышленные образцы, товарные знаки и другие объекты промышленной собственности на основе взаимной выгоды и равенства, договорились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«Для целей настоящего Соглашения понятие «промышленная собственность» понимается в значении, указанном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Парижской конвенции по охране промышленной собственности от 20 марта 1883 года, пересмотренной в Стокгольме 14 июля 1967 года, с изменениями от 2 октября 1979 года (далее - Парижская конвенция)».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статьи 6 Соглашения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8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«При подаче заявок на выдачу охранных документов, получении охранных документов и поддержании их в силе заявители Сторон обоих государств обязаны вести дела непосредственно с патентными поверенными этих государств.».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9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«Стороны признают обязательным условием при подаче заявки другого государства представление документа, подтверждающего соблюдение требований национального законодательства относительно порядка зарубежного патентования объектов промышленной собственности.».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части первой статьи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Республике Казахстан -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Азербайджанской Республике - Государственный Комитет по стандартизации, метрологии и патентам Азербайджанской Республики.».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силу в порядке, предусмотренном статьей 15 Соглашения, и действует до прекращения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«_____» _________ 2014 года года в двух подлинных экземплярах каждый на казахском, азербайджанском и русском языках, при этом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толкования положений настоящего Протокола используется текст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206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0"/>
              <w:gridCol w:w="6000"/>
            </w:tblGrid>
            <w:tr>
              <w:trPr>
                <w:trHeight w:val="30" w:hRule="atLeast"/>
              </w:trPr>
              <w:tc>
                <w:tcPr>
                  <w:tcW w:w="6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      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      Республики Казахстан</w:t>
                  </w:r>
                </w:p>
              </w:tc>
              <w:tc>
                <w:tcPr>
                  <w:tcW w:w="6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Азербайджанской Республики</w:t>
                  </w:r>
                </w:p>
              </w:tc>
            </w:tr>
          </w:tbl>
          <w:p/>
        </w:tc>
        <w:tc>
          <w:tcPr>
            <w:tcW w:w="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