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14e8" w14:textId="8931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Парламента Республики Казахстан проекта Закона Республики Казахстан "О внесении изменений и дополнений в некоторые законодательные акты Республики Казахстан по вопросам электроэнергетики"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октября 2014 года № 1054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отозвать из Парламента Республики Казахстан проект Закона Республики Казахстан «О внесении изменений и дополнений в некоторые законодательные акты Республики Казахстан по вопросам электроэнергетики», внесенный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2013 года № 1286.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