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e2d0" w14:textId="c27e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2014 года № 1076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акима города Астаны о передаче из республиканской собственности имущества, находящегося на балансе республиканского государственного учреждения «Акмолинская районная эксплуатационная часть» Министерства обороны Республики Казахстан в коммунальную собственность города Астаны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обороны Республики Казахстан и акиматом города Астаны в установленном законодательством порядке осуществить необходимые организационные мероприятия по приему-передаче имущества, указанного в приложении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октября 2014 года № 1076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Государственное имущество,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передаваемое из республиканской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в коммунальную собственность города Астаны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672"/>
        <w:gridCol w:w="3150"/>
        <w:gridCol w:w="2274"/>
        <w:gridCol w:w="3152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12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21-320-072-691-14-28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Сығанақ,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14, кв. 28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193,1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