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49e1" w14:textId="fe84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текущего и перспективного планов заключения международных договоров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2014 года № 1082. Утратило силу постановлением Правительства Республики Казахстан от 14 июля 2023 года №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2-1 Закона Республики Казахстан от 30 мая 2005 года "О международных договорах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текущего и перспективного планов заключения международных договоров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2014 года № 1082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</w:t>
      </w:r>
      <w:r>
        <w:br/>
      </w:r>
      <w:r>
        <w:rPr>
          <w:rFonts w:ascii="Times New Roman"/>
          <w:b/>
          <w:i w:val="false"/>
          <w:color w:val="000000"/>
        </w:rPr>
        <w:t>текущего и перспективного планов заключения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разработки текущего и перспективного планов заключения международных договоров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2-1 Закона Республики Казахстан от 30 мая 2005 года "О международных договорах Республики Казахстан" и определяют порядок разработки текущего плана заключения международных договоров Республики Казахстан (далее – текущий план) и перспективного планов заключения международных договоров Республики Казахстан (далее – перспективный план).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Текущий план составляется на предстоящий год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Перспективный план составляется на последующие три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разработки текущего и перспективного планов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Проекты текущего и перспективного планов (далее – проекты планов) разрабатываются Министерством иностранных дел Республики Казахстан (далее – Министерство) на основании концепций заключения международных договоров (далее - концепция), представленных центральными государственными органами.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государственные органы ежегодно, не позднее 25 сентября, вносят в Министерство концепции по международным договорам, которые предполагается заключить в следующем календарном году либо последующие за ним три года для включения в проекты соответственно текущего или перспективного планов.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Концепции представляются в Министерство на казахском и русском языках.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несвоевременного представления центральными государственными органами концепций для включения в проекты планов, Министерство возвращает их без рассмотрения.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предложений по заключению международных договоров для включения в проекты планов, соответствующий государственный орган направляет в адрес Министерства в указанный срок письмо об отсутствии предложений.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Министерство до 25 октября рассматривает представленные концепции и дает заключение о внешнеполитической целесообразности заключения международных договоров.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внешнеполитической целесообразности заключения международного договора, Министерство информирует об этом центральный государственный орган, представивший концепцию.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наличия внешнеполитической целесообразности заключения международного договора, Министерство включает его в проект соответствующего плана в зависимости от предлагаемого срока заключения международного договора.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разработке проектов планов Министерством учитываются договоренности, достигнутые в ходе международных мероприятий на высшем уровне, графики международных мероприятий с участием Президента Республики Казахстан и Премьер-Министра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Проекты планов ежегодно, не позднее 10 ноября, выносятся на рассмотрение Межведомственной комиссии по вопросам международных договоров Республики Казахстан при Правительстве Республики Казахстан (далее – Комиссия).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Проекты планов одобряются решением Комиссии в порядке, предусмотренном положением о Комиссии.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Одобренные Комиссией текущий и перспективный планы не позднее 25 ноября направляются Президенту Республики Казахстан на согласование.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Текущий и перспективный планы, согласованные с Президентом Республики Казахстан, (далее – согласованные планы) в течение десяти рабочих дней направляются в Парламент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Изменения в согласованные планы вносятся на основании: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поручения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решения Комиссии по согласованию с Администрацией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инициирования центральным государственным органом поручения Президента Республики Казахстан о заключении международного договора, не предусмотренного в согласованном текущем плане, данным центральным государственным органом предварительно направляются в Министерство обоснование срочности внесения изменения в согласованный текущий план и соответствующая концепция.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рассматривает представленные обоснование и концепцию и в течение 10 рабочих дней с даты их получения дает заключение о внешнеполитической целесообразности заключения международного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государственный орган при направлении соответствующего обращения Президенту Республики Казахстан прилагает заключение Министерства о внешнеполитической целесообразности заключения международного договора.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Общий контроль за выполнением центральными государственными органами текущего и перспективного планов и информационное обеспечение осуществляются Министерством.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и перспективного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заключения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Республики Казахстан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Текущий план заключения международных договоров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который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в силу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договоры, которые предлагается заключить от имени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(межгосударственные)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договоры, которые предлагается заключить от имени 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(межправительственные)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договоры, которые предлагается заключить от имени центральных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Республики Казахстан (межведомственные)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и перспективного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заключения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Республики Казахстан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Перспективный план заключения международных договоров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2015 – 2017 годы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процедур,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договоры, которые предлагается заключить от имени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(межгосударственные)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договоры, которые предлагается заключить от имени Правительства Республики Казахстан (межправительственные)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договоры, которые предлагается заключить от имени центральных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Республики Казахстан (межведомственные)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