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f28fc" w14:textId="47f28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ноября 2014 года № 1190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в установленном законодательством порядке республиканское имущество, закрепленное за республиканским государственным предприятием на праве хозяйственного ведения «Казаэронавигация» Министерства по инвестициям и развитию Республики Казахстан, в оплату акций акционерного общества «Академия гражданской авиации»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по инвестициям и развитию Республики Казахстан и Министерством образования и науки Республики Казахстан в установленном законодательством порядке обеспечить принятие иных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ноября 2014 года № 1190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республиканского имущества, передаваемого в оплату акций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акционерного общества «Академия гражданской авиации»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2960"/>
        <w:gridCol w:w="2730"/>
        <w:gridCol w:w="2479"/>
        <w:gridCol w:w="1999"/>
        <w:gridCol w:w="3108"/>
      </w:tblGrid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Кадастровый номер земельного участка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 земельного участка, гектар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Общая площадь здания, кв.м.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Местораположение (адрес)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 земельным участком ПРЦ на Маяке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20-317-040-063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0,844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293,6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Турксибский район улица Капшагайская,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2/10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 земельным участком дальней приводной с курсом МК-52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20-317-081-125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0,3397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Турксибский район улица Федосеева,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74 б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