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ba0" w14:textId="2209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августа 2014 года № 885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2014 года № 1225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885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1106667369 (один миллиард сто шесть миллионов шестьсот шестьдесят семь тысяч триста шестьдесят девять) тенге для перечисления акимату Атырауской области в виде целевых трансфертов на развитие для завершения 14 приостановленных, социально значимых объектов Атырауской области, ранее реализованных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 бұлақ», но не завершенных строительством, согласно прилагаемому перечню инвестиционных проектов».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