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45b25" w14:textId="cf45b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Генерального комиссара секции на Всемирной выставке "Expo Milano 2015"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ноября 2014 года № 1245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Конвенции о международных выставках от 22 ноября 1928 года, ратифицированной Законом Республики Казахстан от 16 апреля 2014 года,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Назначить Генеральным комиссаром секции на Всемирной выставке «Expo Milano 2015» Мусина Ануарбека Нурбековича – управляющего директора акционерного общества «Национальная компания «Астана ЭКСПО-2017».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