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9e21" w14:textId="1919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12 октября 2012 года № 1301 "Об утверждении Правил выплаты единовременных компенсаций в случае гибели (смерти) сотрудника специального государственного органа, установления инвалидности или получения им увечья" и от 27 августа 2013 года № 868 "Об утверждении Правил выплаты единовременной компенсации в случае гибели (смерти) военнослужащего в период прохождения им воинской службы или военнообязанного, призванного на воинские сборы, при установлении ему инвалидности или в случае получения им увечья, связанного с исполнением обязанностей воинской службы"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2014 года № 1253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2012 года № 1301 «Об утверждении Правил выплаты единовременных компенсаций в случае гибели (смерти) сотрудника специального государственного органа, установления инвалидности или получения им увечья» (САПП Республики Казахстан, 2012 г., № 74, ст. 1083):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единовременных компенсаций в случае гибели (смерти) сотрудника специального государственного органа, установления инвалидности или получения им увечья,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Специальный государственный орган (учреждение) в течение двух месяцев со дня получения документов на выплату компенсации производит ее выплату в случаях:»;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2013 года № 868 «Об утверждении Правил выплаты единовременной компенсации в случае гибели (смерти) военнослужащего в период прохождения им воинской службы или военнообязанного, призванного на воинские сборы, при установлении ему инвалидности или в случае получения им увечья, связанного с исполнением обязанностей воинской службы» (САПП Республики Казахстан, 2013 г., № 50, ст. 708):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единовременной компенсации в случае гибели (смерти) военнослужащего в период прохождения им воинской службы или военнообязанного, призванного на воинские сборы, при установлении ему инвалидности или в случае получения им увечья, связанного с исполнением обязанностей воинской службы,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«5) Комитетом национальной безопасности Республики Казахстан - военнослужащим, состоящим на воинской службе или проходившим воинскую службу в органах военной контрразведки и военной полиции Комитета национальной безопасности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Пограничной службой Комитета национальной безопасности Республики Казахстан - военнослужащим, состоящим на воинской службе или проходившим воинскую службу в Пограничной службе Комитета национальной безопасности Республики Казахстан;».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