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12b50" w14:textId="1912b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Конвенции о правах инвалидов"</w:t>
      </w:r>
    </w:p>
    <w:p>
      <w:pPr>
        <w:spacing w:after="0"/>
        <w:ind w:left="0"/>
        <w:jc w:val="both"/>
      </w:pPr>
      <w:r>
        <w:rPr>
          <w:rFonts w:ascii="Times New Roman"/>
          <w:b w:val="false"/>
          <w:i w:val="false"/>
          <w:color w:val="000000"/>
          <w:sz w:val="28"/>
        </w:rPr>
        <w:t>Постановление Правительства Республики Казахстан от 9 декабря 2014 года № 1282</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Конвенции о правах инвалидов».</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
О ратификации Конвенции о правах инвалидов</w:t>
      </w:r>
    </w:p>
    <w:p>
      <w:pPr>
        <w:spacing w:after="0"/>
        <w:ind w:left="0"/>
        <w:jc w:val="both"/>
      </w:pPr>
      <w:r>
        <w:rPr>
          <w:rFonts w:ascii="Times New Roman"/>
          <w:b w:val="false"/>
          <w:i w:val="false"/>
          <w:color w:val="000000"/>
          <w:sz w:val="28"/>
        </w:rPr>
        <w:t>      Ратифицировать </w:t>
      </w:r>
      <w:r>
        <w:rPr>
          <w:rFonts w:ascii="Times New Roman"/>
          <w:b w:val="false"/>
          <w:i w:val="false"/>
          <w:color w:val="000000"/>
          <w:sz w:val="28"/>
        </w:rPr>
        <w:t>Конвенцию</w:t>
      </w:r>
      <w:r>
        <w:rPr>
          <w:rFonts w:ascii="Times New Roman"/>
          <w:b w:val="false"/>
          <w:i w:val="false"/>
          <w:color w:val="000000"/>
          <w:sz w:val="28"/>
        </w:rPr>
        <w:t xml:space="preserve"> о правах инвалидов, принятую Генеральной Ассамблеей Организации Объединенных Наций 13 декабря 2006 года в городе Нью-Йорке и подписанную от имени Республики Казахстан 11 декабря 2008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КОНВЕНЦИЯ О ПРАВАХ ИНВАЛИДОВ Преамбула</w:t>
      </w:r>
    </w:p>
    <w:p>
      <w:pPr>
        <w:spacing w:after="0"/>
        <w:ind w:left="0"/>
        <w:jc w:val="both"/>
      </w:pPr>
      <w:r>
        <w:rPr>
          <w:rFonts w:ascii="Times New Roman"/>
          <w:b w:val="false"/>
          <w:i w:val="false"/>
          <w:color w:val="000000"/>
          <w:sz w:val="28"/>
        </w:rPr>
        <w:t>      </w:t>
      </w:r>
      <w:r>
        <w:rPr>
          <w:rFonts w:ascii="Times New Roman"/>
          <w:b w:val="false"/>
          <w:i/>
          <w:color w:val="000000"/>
          <w:sz w:val="28"/>
        </w:rPr>
        <w:t>Государства—участники настоящей Конвенции,</w:t>
      </w:r>
    </w:p>
    <w:p>
      <w:pPr>
        <w:spacing w:after="0"/>
        <w:ind w:left="0"/>
        <w:jc w:val="both"/>
      </w:pPr>
      <w:r>
        <w:rPr>
          <w:rFonts w:ascii="Times New Roman"/>
          <w:b w:val="false"/>
          <w:i w:val="false"/>
          <w:color w:val="000000"/>
          <w:sz w:val="28"/>
        </w:rPr>
        <w:t xml:space="preserve">      a) </w:t>
      </w:r>
      <w:r>
        <w:rPr>
          <w:rFonts w:ascii="Times New Roman"/>
          <w:b w:val="false"/>
          <w:i/>
          <w:color w:val="000000"/>
          <w:sz w:val="28"/>
        </w:rPr>
        <w:t>напоминая</w:t>
      </w:r>
      <w:r>
        <w:rPr>
          <w:rFonts w:ascii="Times New Roman"/>
          <w:b w:val="false"/>
          <w:i w:val="false"/>
          <w:color w:val="000000"/>
          <w:sz w:val="28"/>
        </w:rPr>
        <w:t xml:space="preserve"> о провозглашенных в Уставе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r>
        <w:br/>
      </w:r>
      <w:r>
        <w:rPr>
          <w:rFonts w:ascii="Times New Roman"/>
          <w:b w:val="false"/>
          <w:i w:val="false"/>
          <w:color w:val="000000"/>
          <w:sz w:val="28"/>
        </w:rPr>
        <w:t xml:space="preserve">
      b) </w:t>
      </w:r>
      <w:r>
        <w:rPr>
          <w:rFonts w:ascii="Times New Roman"/>
          <w:b w:val="false"/>
          <w:i/>
          <w:color w:val="000000"/>
          <w:sz w:val="28"/>
        </w:rPr>
        <w:t>признавая,</w:t>
      </w:r>
      <w:r>
        <w:rPr>
          <w:rFonts w:ascii="Times New Roman"/>
          <w:b w:val="false"/>
          <w:i w:val="false"/>
          <w:color w:val="000000"/>
          <w:sz w:val="28"/>
        </w:rPr>
        <w:t xml:space="preserve"> что Организация Объединенных Наций провозгласила и закрепила во Всеобщей декларации прав человека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r>
        <w:br/>
      </w:r>
      <w:r>
        <w:rPr>
          <w:rFonts w:ascii="Times New Roman"/>
          <w:b w:val="false"/>
          <w:i w:val="false"/>
          <w:color w:val="000000"/>
          <w:sz w:val="28"/>
        </w:rPr>
        <w:t xml:space="preserve">
      c) </w:t>
      </w:r>
      <w:r>
        <w:rPr>
          <w:rFonts w:ascii="Times New Roman"/>
          <w:b w:val="false"/>
          <w:i/>
          <w:color w:val="000000"/>
          <w:sz w:val="28"/>
        </w:rPr>
        <w:t>подтверждая</w:t>
      </w:r>
      <w:r>
        <w:rPr>
          <w:rFonts w:ascii="Times New Roman"/>
          <w:b w:val="false"/>
          <w:i w:val="false"/>
          <w:color w:val="000000"/>
          <w:sz w:val="28"/>
        </w:rPr>
        <w:t xml:space="preserve">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r>
        <w:br/>
      </w:r>
      <w:r>
        <w:rPr>
          <w:rFonts w:ascii="Times New Roman"/>
          <w:b w:val="false"/>
          <w:i w:val="false"/>
          <w:color w:val="000000"/>
          <w:sz w:val="28"/>
        </w:rPr>
        <w:t xml:space="preserve">
      d) </w:t>
      </w:r>
      <w:r>
        <w:rPr>
          <w:rFonts w:ascii="Times New Roman"/>
          <w:b w:val="false"/>
          <w:i/>
          <w:color w:val="000000"/>
          <w:sz w:val="28"/>
        </w:rPr>
        <w:t>ссылаясь</w:t>
      </w:r>
      <w:r>
        <w:rPr>
          <w:rFonts w:ascii="Times New Roman"/>
          <w:b w:val="false"/>
          <w:i w:val="false"/>
          <w:color w:val="000000"/>
          <w:sz w:val="28"/>
        </w:rPr>
        <w:t xml:space="preserve"> на </w:t>
      </w:r>
      <w:r>
        <w:rPr>
          <w:rFonts w:ascii="Times New Roman"/>
          <w:b w:val="false"/>
          <w:i w:val="false"/>
          <w:color w:val="000000"/>
          <w:sz w:val="28"/>
        </w:rPr>
        <w:t>Международный пакт</w:t>
      </w:r>
      <w:r>
        <w:rPr>
          <w:rFonts w:ascii="Times New Roman"/>
          <w:b w:val="false"/>
          <w:i w:val="false"/>
          <w:color w:val="000000"/>
          <w:sz w:val="28"/>
        </w:rPr>
        <w:t xml:space="preserve"> об экономических, социальных и культурных правах, </w:t>
      </w:r>
      <w:r>
        <w:rPr>
          <w:rFonts w:ascii="Times New Roman"/>
          <w:b w:val="false"/>
          <w:i w:val="false"/>
          <w:color w:val="000000"/>
          <w:sz w:val="28"/>
        </w:rPr>
        <w:t>Международный пакт</w:t>
      </w:r>
      <w:r>
        <w:rPr>
          <w:rFonts w:ascii="Times New Roman"/>
          <w:b w:val="false"/>
          <w:i w:val="false"/>
          <w:color w:val="000000"/>
          <w:sz w:val="28"/>
        </w:rPr>
        <w:t xml:space="preserve"> о гражданских и политических правах, </w:t>
      </w:r>
      <w:r>
        <w:rPr>
          <w:rFonts w:ascii="Times New Roman"/>
          <w:b w:val="false"/>
          <w:i w:val="false"/>
          <w:color w:val="000000"/>
          <w:sz w:val="28"/>
        </w:rPr>
        <w:t>Международную конвенцию</w:t>
      </w:r>
      <w:r>
        <w:rPr>
          <w:rFonts w:ascii="Times New Roman"/>
          <w:b w:val="false"/>
          <w:i w:val="false"/>
          <w:color w:val="000000"/>
          <w:sz w:val="28"/>
        </w:rPr>
        <w:t xml:space="preserve"> о ликвидации всех форм расовой дискриминации, </w:t>
      </w:r>
      <w:r>
        <w:rPr>
          <w:rFonts w:ascii="Times New Roman"/>
          <w:b w:val="false"/>
          <w:i w:val="false"/>
          <w:color w:val="000000"/>
          <w:sz w:val="28"/>
        </w:rPr>
        <w:t>Конвенцию</w:t>
      </w:r>
      <w:r>
        <w:rPr>
          <w:rFonts w:ascii="Times New Roman"/>
          <w:b w:val="false"/>
          <w:i w:val="false"/>
          <w:color w:val="000000"/>
          <w:sz w:val="28"/>
        </w:rPr>
        <w:t xml:space="preserve"> о ликвидации всех форм дискриминации в отношении женщин, </w:t>
      </w:r>
      <w:r>
        <w:rPr>
          <w:rFonts w:ascii="Times New Roman"/>
          <w:b w:val="false"/>
          <w:i w:val="false"/>
          <w:color w:val="000000"/>
          <w:sz w:val="28"/>
        </w:rPr>
        <w:t>Конвенцию</w:t>
      </w:r>
      <w:r>
        <w:rPr>
          <w:rFonts w:ascii="Times New Roman"/>
          <w:b w:val="false"/>
          <w:i w:val="false"/>
          <w:color w:val="000000"/>
          <w:sz w:val="28"/>
        </w:rPr>
        <w:t xml:space="preserve"> против пыток и других жестоких, бесчеловечных или унижающих достоинство видов обращения и наказания, Конвенцию о правах ребенка и Международную конвенцию о защите прав всех трудящихся-мигрантов и членов их семей,</w:t>
      </w:r>
      <w:r>
        <w:br/>
      </w:r>
      <w:r>
        <w:rPr>
          <w:rFonts w:ascii="Times New Roman"/>
          <w:b w:val="false"/>
          <w:i w:val="false"/>
          <w:color w:val="000000"/>
          <w:sz w:val="28"/>
        </w:rPr>
        <w:t xml:space="preserve">
      e) </w:t>
      </w:r>
      <w:r>
        <w:rPr>
          <w:rFonts w:ascii="Times New Roman"/>
          <w:b w:val="false"/>
          <w:i/>
          <w:color w:val="000000"/>
          <w:sz w:val="28"/>
        </w:rPr>
        <w:t>признавая</w:t>
      </w:r>
      <w:r>
        <w:rPr>
          <w:rFonts w:ascii="Times New Roman"/>
          <w:b w:val="false"/>
          <w:i w:val="false"/>
          <w:color w:val="000000"/>
          <w:sz w:val="28"/>
        </w:rPr>
        <w:t>,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отношенческими и средовыми барьерами и которое мешает их полному и эффективному участию в жизни общества наравне с другими,</w:t>
      </w:r>
      <w:r>
        <w:br/>
      </w:r>
      <w:r>
        <w:rPr>
          <w:rFonts w:ascii="Times New Roman"/>
          <w:b w:val="false"/>
          <w:i w:val="false"/>
          <w:color w:val="000000"/>
          <w:sz w:val="28"/>
        </w:rPr>
        <w:t xml:space="preserve">
      f) </w:t>
      </w:r>
      <w:r>
        <w:rPr>
          <w:rFonts w:ascii="Times New Roman"/>
          <w:b w:val="false"/>
          <w:i/>
          <w:color w:val="000000"/>
          <w:sz w:val="28"/>
        </w:rPr>
        <w:t>признавая</w:t>
      </w:r>
      <w:r>
        <w:rPr>
          <w:rFonts w:ascii="Times New Roman"/>
          <w:b w:val="false"/>
          <w:i w:val="false"/>
          <w:color w:val="000000"/>
          <w:sz w:val="28"/>
        </w:rPr>
        <w:t xml:space="preserve"> важность, которую принципы и руководящие ориентиры, содержащиеся во Всемирной программе действий в отношении инвалидов и в Стандартных правилах обеспечения равных возможностей для инвалидов,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r>
        <w:br/>
      </w:r>
      <w:r>
        <w:rPr>
          <w:rFonts w:ascii="Times New Roman"/>
          <w:b w:val="false"/>
          <w:i w:val="false"/>
          <w:color w:val="000000"/>
          <w:sz w:val="28"/>
        </w:rPr>
        <w:t xml:space="preserve">
      g) </w:t>
      </w:r>
      <w:r>
        <w:rPr>
          <w:rFonts w:ascii="Times New Roman"/>
          <w:b w:val="false"/>
          <w:i/>
          <w:color w:val="000000"/>
          <w:sz w:val="28"/>
        </w:rPr>
        <w:t>подчеркивая</w:t>
      </w:r>
      <w:r>
        <w:rPr>
          <w:rFonts w:ascii="Times New Roman"/>
          <w:b w:val="false"/>
          <w:i w:val="false"/>
          <w:color w:val="000000"/>
          <w:sz w:val="28"/>
        </w:rPr>
        <w:t xml:space="preserve"> важность актуализации проблем инвалидности как составной части соответствующих стратегий устойчивого развития,</w:t>
      </w:r>
      <w:r>
        <w:br/>
      </w:r>
      <w:r>
        <w:rPr>
          <w:rFonts w:ascii="Times New Roman"/>
          <w:b w:val="false"/>
          <w:i w:val="false"/>
          <w:color w:val="000000"/>
          <w:sz w:val="28"/>
        </w:rPr>
        <w:t xml:space="preserve">
      h) </w:t>
      </w:r>
      <w:r>
        <w:rPr>
          <w:rFonts w:ascii="Times New Roman"/>
          <w:b w:val="false"/>
          <w:i/>
          <w:color w:val="000000"/>
          <w:sz w:val="28"/>
        </w:rPr>
        <w:t>признавая</w:t>
      </w:r>
      <w:r>
        <w:rPr>
          <w:rFonts w:ascii="Times New Roman"/>
          <w:b w:val="false"/>
          <w:i w:val="false"/>
          <w:color w:val="000000"/>
          <w:sz w:val="28"/>
        </w:rPr>
        <w:t> </w:t>
      </w:r>
      <w:r>
        <w:rPr>
          <w:rFonts w:ascii="Times New Roman"/>
          <w:b w:val="false"/>
          <w:i/>
          <w:color w:val="000000"/>
          <w:sz w:val="28"/>
        </w:rPr>
        <w:t>также,</w:t>
      </w:r>
      <w:r>
        <w:rPr>
          <w:rFonts w:ascii="Times New Roman"/>
          <w:b w:val="false"/>
          <w:i w:val="false"/>
          <w:color w:val="000000"/>
          <w:sz w:val="28"/>
        </w:rPr>
        <w:t xml:space="preserve">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r>
        <w:br/>
      </w:r>
      <w:r>
        <w:rPr>
          <w:rFonts w:ascii="Times New Roman"/>
          <w:b w:val="false"/>
          <w:i w:val="false"/>
          <w:color w:val="000000"/>
          <w:sz w:val="28"/>
        </w:rPr>
        <w:t xml:space="preserve">
      i) </w:t>
      </w:r>
      <w:r>
        <w:rPr>
          <w:rFonts w:ascii="Times New Roman"/>
          <w:b w:val="false"/>
          <w:i/>
          <w:color w:val="000000"/>
          <w:sz w:val="28"/>
        </w:rPr>
        <w:t>признавая далее</w:t>
      </w:r>
      <w:r>
        <w:rPr>
          <w:rFonts w:ascii="Times New Roman"/>
          <w:b w:val="false"/>
          <w:i w:val="false"/>
          <w:color w:val="000000"/>
          <w:sz w:val="28"/>
        </w:rPr>
        <w:t xml:space="preserve"> многообразие инвалидов,</w:t>
      </w:r>
      <w:r>
        <w:br/>
      </w:r>
      <w:r>
        <w:rPr>
          <w:rFonts w:ascii="Times New Roman"/>
          <w:b w:val="false"/>
          <w:i w:val="false"/>
          <w:color w:val="000000"/>
          <w:sz w:val="28"/>
        </w:rPr>
        <w:t xml:space="preserve">
      J) </w:t>
      </w:r>
      <w:r>
        <w:rPr>
          <w:rFonts w:ascii="Times New Roman"/>
          <w:b w:val="false"/>
          <w:i/>
          <w:color w:val="000000"/>
          <w:sz w:val="28"/>
        </w:rPr>
        <w:t>признавая</w:t>
      </w:r>
      <w:r>
        <w:rPr>
          <w:rFonts w:ascii="Times New Roman"/>
          <w:b w:val="false"/>
          <w:i w:val="false"/>
          <w:color w:val="000000"/>
          <w:sz w:val="28"/>
        </w:rPr>
        <w:t xml:space="preserve"> необходимость поощрять и защищать права человека всех инвалидов, в том числе нуждающихся в более активной поддержке,</w:t>
      </w:r>
      <w:r>
        <w:br/>
      </w:r>
      <w:r>
        <w:rPr>
          <w:rFonts w:ascii="Times New Roman"/>
          <w:b w:val="false"/>
          <w:i w:val="false"/>
          <w:color w:val="000000"/>
          <w:sz w:val="28"/>
        </w:rPr>
        <w:t xml:space="preserve">
      к) </w:t>
      </w:r>
      <w:r>
        <w:rPr>
          <w:rFonts w:ascii="Times New Roman"/>
          <w:b w:val="false"/>
          <w:i/>
          <w:color w:val="000000"/>
          <w:sz w:val="28"/>
        </w:rPr>
        <w:t>будучи озабочены</w:t>
      </w:r>
      <w:r>
        <w:rPr>
          <w:rFonts w:ascii="Times New Roman"/>
          <w:b w:val="false"/>
          <w:i w:val="false"/>
          <w:color w:val="000000"/>
          <w:sz w:val="28"/>
        </w:rPr>
        <w:t xml:space="preserve">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r>
        <w:br/>
      </w:r>
      <w:r>
        <w:rPr>
          <w:rFonts w:ascii="Times New Roman"/>
          <w:b w:val="false"/>
          <w:i w:val="false"/>
          <w:color w:val="000000"/>
          <w:sz w:val="28"/>
        </w:rPr>
        <w:t xml:space="preserve">
      l) </w:t>
      </w:r>
      <w:r>
        <w:rPr>
          <w:rFonts w:ascii="Times New Roman"/>
          <w:b w:val="false"/>
          <w:i/>
          <w:color w:val="000000"/>
          <w:sz w:val="28"/>
        </w:rPr>
        <w:t>признавая</w:t>
      </w:r>
      <w:r>
        <w:rPr>
          <w:rFonts w:ascii="Times New Roman"/>
          <w:b w:val="false"/>
          <w:i w:val="false"/>
          <w:color w:val="000000"/>
          <w:sz w:val="28"/>
        </w:rPr>
        <w:t xml:space="preserve"> важность международного сотрудничества для улучшения условий жизни инвалидов в каждой стране, особенно в развивающихся странах,</w:t>
      </w:r>
      <w:r>
        <w:br/>
      </w:r>
      <w:r>
        <w:rPr>
          <w:rFonts w:ascii="Times New Roman"/>
          <w:b w:val="false"/>
          <w:i w:val="false"/>
          <w:color w:val="000000"/>
          <w:sz w:val="28"/>
        </w:rPr>
        <w:t xml:space="preserve">
      m) </w:t>
      </w:r>
      <w:r>
        <w:rPr>
          <w:rFonts w:ascii="Times New Roman"/>
          <w:b w:val="false"/>
          <w:i/>
          <w:color w:val="000000"/>
          <w:sz w:val="28"/>
        </w:rPr>
        <w:t>признавая</w:t>
      </w:r>
      <w:r>
        <w:rPr>
          <w:rFonts w:ascii="Times New Roman"/>
          <w:b w:val="false"/>
          <w:i w:val="false"/>
          <w:color w:val="000000"/>
          <w:sz w:val="28"/>
        </w:rPr>
        <w:t xml:space="preserve"> 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r>
        <w:br/>
      </w:r>
      <w:r>
        <w:rPr>
          <w:rFonts w:ascii="Times New Roman"/>
          <w:b w:val="false"/>
          <w:i w:val="false"/>
          <w:color w:val="000000"/>
          <w:sz w:val="28"/>
        </w:rPr>
        <w:t xml:space="preserve">
      n) </w:t>
      </w:r>
      <w:r>
        <w:rPr>
          <w:rFonts w:ascii="Times New Roman"/>
          <w:b w:val="false"/>
          <w:i/>
          <w:color w:val="000000"/>
          <w:sz w:val="28"/>
        </w:rPr>
        <w:t>признавая,</w:t>
      </w:r>
      <w:r>
        <w:rPr>
          <w:rFonts w:ascii="Times New Roman"/>
          <w:b w:val="false"/>
          <w:i w:val="false"/>
          <w:color w:val="000000"/>
          <w:sz w:val="28"/>
        </w:rPr>
        <w:t xml:space="preserve"> что для инвалидов важна их личная самостоятельность и независимость, включая свободу делать свой собственный выбор,</w:t>
      </w:r>
      <w:r>
        <w:br/>
      </w:r>
      <w:r>
        <w:rPr>
          <w:rFonts w:ascii="Times New Roman"/>
          <w:b w:val="false"/>
          <w:i w:val="false"/>
          <w:color w:val="000000"/>
          <w:sz w:val="28"/>
        </w:rPr>
        <w:t xml:space="preserve">
      о) </w:t>
      </w:r>
      <w:r>
        <w:rPr>
          <w:rFonts w:ascii="Times New Roman"/>
          <w:b w:val="false"/>
          <w:i/>
          <w:color w:val="000000"/>
          <w:sz w:val="28"/>
        </w:rPr>
        <w:t>считая,</w:t>
      </w:r>
      <w:r>
        <w:rPr>
          <w:rFonts w:ascii="Times New Roman"/>
          <w:b w:val="false"/>
          <w:i w:val="false"/>
          <w:color w:val="000000"/>
          <w:sz w:val="28"/>
        </w:rPr>
        <w:t xml:space="preserve">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r>
        <w:br/>
      </w:r>
      <w:r>
        <w:rPr>
          <w:rFonts w:ascii="Times New Roman"/>
          <w:b w:val="false"/>
          <w:i w:val="false"/>
          <w:color w:val="000000"/>
          <w:sz w:val="28"/>
        </w:rPr>
        <w:t xml:space="preserve">
      р) </w:t>
      </w:r>
      <w:r>
        <w:rPr>
          <w:rFonts w:ascii="Times New Roman"/>
          <w:b w:val="false"/>
          <w:i/>
          <w:color w:val="000000"/>
          <w:sz w:val="28"/>
        </w:rPr>
        <w:t>будучи озабочены</w:t>
      </w:r>
      <w:r>
        <w:rPr>
          <w:rFonts w:ascii="Times New Roman"/>
          <w:b w:val="false"/>
          <w:i w:val="false"/>
          <w:color w:val="000000"/>
          <w:sz w:val="28"/>
        </w:rPr>
        <w:t xml:space="preserve">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r>
        <w:br/>
      </w:r>
      <w:r>
        <w:rPr>
          <w:rFonts w:ascii="Times New Roman"/>
          <w:b w:val="false"/>
          <w:i w:val="false"/>
          <w:color w:val="000000"/>
          <w:sz w:val="28"/>
        </w:rPr>
        <w:t xml:space="preserve">
      q) </w:t>
      </w:r>
      <w:r>
        <w:rPr>
          <w:rFonts w:ascii="Times New Roman"/>
          <w:b w:val="false"/>
          <w:i/>
          <w:color w:val="000000"/>
          <w:sz w:val="28"/>
        </w:rPr>
        <w:t>признавая,</w:t>
      </w:r>
      <w:r>
        <w:rPr>
          <w:rFonts w:ascii="Times New Roman"/>
          <w:b w:val="false"/>
          <w:i w:val="false"/>
          <w:color w:val="000000"/>
          <w:sz w:val="28"/>
        </w:rPr>
        <w:t xml:space="preserve"> что женщины-инвалиды и девочки-инвалиды как дома, так и вне его нередко подвергаются большему риску насилия, травмирования или надругательства, небрежного или пренебрежительного отношения, плохого обращения или эксплуатации,</w:t>
      </w:r>
      <w:r>
        <w:br/>
      </w:r>
      <w:r>
        <w:rPr>
          <w:rFonts w:ascii="Times New Roman"/>
          <w:b w:val="false"/>
          <w:i w:val="false"/>
          <w:color w:val="000000"/>
          <w:sz w:val="28"/>
        </w:rPr>
        <w:t xml:space="preserve">
      r) </w:t>
      </w:r>
      <w:r>
        <w:rPr>
          <w:rFonts w:ascii="Times New Roman"/>
          <w:b w:val="false"/>
          <w:i/>
          <w:color w:val="000000"/>
          <w:sz w:val="28"/>
        </w:rPr>
        <w:t>признавая,</w:t>
      </w:r>
      <w:r>
        <w:rPr>
          <w:rFonts w:ascii="Times New Roman"/>
          <w:b w:val="false"/>
          <w:i w:val="false"/>
          <w:color w:val="000000"/>
          <w:sz w:val="28"/>
        </w:rPr>
        <w:t xml:space="preserve">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r>
        <w:br/>
      </w:r>
      <w:r>
        <w:rPr>
          <w:rFonts w:ascii="Times New Roman"/>
          <w:b w:val="false"/>
          <w:i w:val="false"/>
          <w:color w:val="000000"/>
          <w:sz w:val="28"/>
        </w:rPr>
        <w:t xml:space="preserve">
      s) </w:t>
      </w:r>
      <w:r>
        <w:rPr>
          <w:rFonts w:ascii="Times New Roman"/>
          <w:b w:val="false"/>
          <w:i/>
          <w:color w:val="000000"/>
          <w:sz w:val="28"/>
        </w:rPr>
        <w:t>подчеркивая</w:t>
      </w:r>
      <w:r>
        <w:rPr>
          <w:rFonts w:ascii="Times New Roman"/>
          <w:b w:val="false"/>
          <w:i w:val="false"/>
          <w:color w:val="000000"/>
          <w:sz w:val="28"/>
        </w:rPr>
        <w:t xml:space="preserve"> необходимость учета гендерного аспекта во всех усилиях по содействию полному осуществлению инвалидами прав человека и основных свобод,</w:t>
      </w:r>
      <w:r>
        <w:br/>
      </w:r>
      <w:r>
        <w:rPr>
          <w:rFonts w:ascii="Times New Roman"/>
          <w:b w:val="false"/>
          <w:i w:val="false"/>
          <w:color w:val="000000"/>
          <w:sz w:val="28"/>
        </w:rPr>
        <w:t xml:space="preserve">
      t) </w:t>
      </w:r>
      <w:r>
        <w:rPr>
          <w:rFonts w:ascii="Times New Roman"/>
          <w:b w:val="false"/>
          <w:i/>
          <w:color w:val="000000"/>
          <w:sz w:val="28"/>
        </w:rPr>
        <w:t>подчеркивая</w:t>
      </w:r>
      <w:r>
        <w:rPr>
          <w:rFonts w:ascii="Times New Roman"/>
          <w:b w:val="false"/>
          <w:i w:val="false"/>
          <w:color w:val="000000"/>
          <w:sz w:val="28"/>
        </w:rPr>
        <w:t xml:space="preserve">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r>
        <w:br/>
      </w:r>
      <w:r>
        <w:rPr>
          <w:rFonts w:ascii="Times New Roman"/>
          <w:b w:val="false"/>
          <w:i w:val="false"/>
          <w:color w:val="000000"/>
          <w:sz w:val="28"/>
        </w:rPr>
        <w:t xml:space="preserve">
      u) </w:t>
      </w:r>
      <w:r>
        <w:rPr>
          <w:rFonts w:ascii="Times New Roman"/>
          <w:b w:val="false"/>
          <w:i/>
          <w:color w:val="000000"/>
          <w:sz w:val="28"/>
        </w:rPr>
        <w:t>принимая во внимание</w:t>
      </w:r>
      <w:r>
        <w:rPr>
          <w:rFonts w:ascii="Times New Roman"/>
          <w:b w:val="false"/>
          <w:i w:val="false"/>
          <w:color w:val="000000"/>
          <w:sz w:val="28"/>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r>
        <w:br/>
      </w:r>
      <w:r>
        <w:rPr>
          <w:rFonts w:ascii="Times New Roman"/>
          <w:b w:val="false"/>
          <w:i w:val="false"/>
          <w:color w:val="000000"/>
          <w:sz w:val="28"/>
        </w:rPr>
        <w:t xml:space="preserve">
      v) </w:t>
      </w:r>
      <w:r>
        <w:rPr>
          <w:rFonts w:ascii="Times New Roman"/>
          <w:b w:val="false"/>
          <w:i/>
          <w:color w:val="000000"/>
          <w:sz w:val="28"/>
        </w:rPr>
        <w:t>признавая</w:t>
      </w:r>
      <w:r>
        <w:rPr>
          <w:rFonts w:ascii="Times New Roman"/>
          <w:b w:val="false"/>
          <w:i w:val="false"/>
          <w:color w:val="000000"/>
          <w:sz w:val="28"/>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н основными свободами,</w:t>
      </w:r>
      <w:r>
        <w:br/>
      </w:r>
      <w:r>
        <w:rPr>
          <w:rFonts w:ascii="Times New Roman"/>
          <w:b w:val="false"/>
          <w:i w:val="false"/>
          <w:color w:val="000000"/>
          <w:sz w:val="28"/>
        </w:rPr>
        <w:t xml:space="preserve">
      w) </w:t>
      </w:r>
      <w:r>
        <w:rPr>
          <w:rFonts w:ascii="Times New Roman"/>
          <w:b w:val="false"/>
          <w:i/>
          <w:color w:val="000000"/>
          <w:sz w:val="28"/>
        </w:rPr>
        <w:t>принимая во внимание</w:t>
      </w:r>
      <w:r>
        <w:rPr>
          <w:rFonts w:ascii="Times New Roman"/>
          <w:b w:val="false"/>
          <w:i w:val="false"/>
          <w:color w:val="000000"/>
          <w:sz w:val="28"/>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r>
        <w:br/>
      </w:r>
      <w:r>
        <w:rPr>
          <w:rFonts w:ascii="Times New Roman"/>
          <w:b w:val="false"/>
          <w:i w:val="false"/>
          <w:color w:val="000000"/>
          <w:sz w:val="28"/>
        </w:rPr>
        <w:t xml:space="preserve">
      х) </w:t>
      </w:r>
      <w:r>
        <w:rPr>
          <w:rFonts w:ascii="Times New Roman"/>
          <w:b w:val="false"/>
          <w:i/>
          <w:color w:val="000000"/>
          <w:sz w:val="28"/>
        </w:rPr>
        <w:t>будучи убеждены</w:t>
      </w:r>
      <w:r>
        <w:rPr>
          <w:rFonts w:ascii="Times New Roman"/>
          <w:b w:val="false"/>
          <w:i w:val="false"/>
          <w:color w:val="000000"/>
          <w:sz w:val="28"/>
        </w:rPr>
        <w:t xml:space="preserve">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r>
        <w:br/>
      </w:r>
      <w:r>
        <w:rPr>
          <w:rFonts w:ascii="Times New Roman"/>
          <w:b w:val="false"/>
          <w:i w:val="false"/>
          <w:color w:val="000000"/>
          <w:sz w:val="28"/>
        </w:rPr>
        <w:t>
      у) будучи убеждены в том, что всеобъемлющая и единая международная конвенция о поощрений и защите прав и достоинства инвалидов явится важным вкладом в преодоление глубоко неблагоприятного социального положения инвалидов и в расширений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r>
        <w:br/>
      </w:r>
      <w:r>
        <w:rPr>
          <w:rFonts w:ascii="Times New Roman"/>
          <w:b w:val="false"/>
          <w:i w:val="false"/>
          <w:color w:val="000000"/>
          <w:sz w:val="28"/>
        </w:rPr>
        <w:t>
      </w:t>
      </w:r>
      <w:r>
        <w:rPr>
          <w:rFonts w:ascii="Times New Roman"/>
          <w:b w:val="false"/>
          <w:i/>
          <w:color w:val="000000"/>
          <w:sz w:val="28"/>
        </w:rPr>
        <w:t>согласились о нижеследующем</w:t>
      </w:r>
      <w:r>
        <w:rPr>
          <w:rFonts w:ascii="Times New Roman"/>
          <w:b w:val="false"/>
          <w:i w:val="false"/>
          <w:color w:val="000000"/>
          <w:sz w:val="28"/>
        </w:rPr>
        <w:t>:</w:t>
      </w:r>
    </w:p>
    <w:p>
      <w:pPr>
        <w:spacing w:after="0"/>
        <w:ind w:left="0"/>
        <w:jc w:val="left"/>
      </w:pPr>
      <w:r>
        <w:rPr>
          <w:rFonts w:ascii="Times New Roman"/>
          <w:b/>
          <w:i w:val="false"/>
          <w:color w:val="000000"/>
        </w:rPr>
        <w:t xml:space="preserve"> Статья 1</w:t>
      </w:r>
      <w:r>
        <w:br/>
      </w:r>
      <w:r>
        <w:rPr>
          <w:rFonts w:ascii="Times New Roman"/>
          <w:b/>
          <w:i w:val="false"/>
          <w:color w:val="000000"/>
        </w:rPr>
        <w:t>
Цель</w:t>
      </w:r>
    </w:p>
    <w:p>
      <w:pPr>
        <w:spacing w:after="0"/>
        <w:ind w:left="0"/>
        <w:jc w:val="both"/>
      </w:pPr>
      <w:r>
        <w:rPr>
          <w:rFonts w:ascii="Times New Roman"/>
          <w:b w:val="false"/>
          <w:i w:val="false"/>
          <w:color w:val="000000"/>
          <w:sz w:val="28"/>
        </w:rPr>
        <w:t>      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r>
        <w:br/>
      </w:r>
      <w:r>
        <w:rPr>
          <w:rFonts w:ascii="Times New Roman"/>
          <w:b w:val="false"/>
          <w:i w:val="false"/>
          <w:color w:val="000000"/>
          <w:sz w:val="28"/>
        </w:rPr>
        <w:t>
      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pPr>
        <w:spacing w:after="0"/>
        <w:ind w:left="0"/>
        <w:jc w:val="left"/>
      </w:pPr>
      <w:r>
        <w:rPr>
          <w:rFonts w:ascii="Times New Roman"/>
          <w:b/>
          <w:i w:val="false"/>
          <w:color w:val="000000"/>
        </w:rPr>
        <w:t xml:space="preserve"> Статья 2</w:t>
      </w:r>
      <w:r>
        <w:br/>
      </w:r>
      <w:r>
        <w:rPr>
          <w:rFonts w:ascii="Times New Roman"/>
          <w:b/>
          <w:i w:val="false"/>
          <w:color w:val="000000"/>
        </w:rPr>
        <w:t>
Определения</w:t>
      </w:r>
    </w:p>
    <w:p>
      <w:pPr>
        <w:spacing w:after="0"/>
        <w:ind w:left="0"/>
        <w:jc w:val="both"/>
      </w:pPr>
      <w:r>
        <w:rPr>
          <w:rFonts w:ascii="Times New Roman"/>
          <w:b w:val="false"/>
          <w:i w:val="false"/>
          <w:color w:val="000000"/>
          <w:sz w:val="28"/>
        </w:rPr>
        <w:t>      Для целей настоящей Конвенции:</w:t>
      </w:r>
      <w:r>
        <w:br/>
      </w:r>
      <w:r>
        <w:rPr>
          <w:rFonts w:ascii="Times New Roman"/>
          <w:b w:val="false"/>
          <w:i w:val="false"/>
          <w:color w:val="000000"/>
          <w:sz w:val="28"/>
        </w:rPr>
        <w:t>
      «общение»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r>
        <w:br/>
      </w:r>
      <w:r>
        <w:rPr>
          <w:rFonts w:ascii="Times New Roman"/>
          <w:b w:val="false"/>
          <w:i w:val="false"/>
          <w:color w:val="000000"/>
          <w:sz w:val="28"/>
        </w:rPr>
        <w:t>
      «язык» включает речевые и жестовые языки и другие формы неречевых языков;</w:t>
      </w:r>
      <w:r>
        <w:br/>
      </w:r>
      <w:r>
        <w:rPr>
          <w:rFonts w:ascii="Times New Roman"/>
          <w:b w:val="false"/>
          <w:i w:val="false"/>
          <w:color w:val="000000"/>
          <w:sz w:val="28"/>
        </w:rPr>
        <w:t>
      «дискриминация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r>
        <w:br/>
      </w:r>
      <w:r>
        <w:rPr>
          <w:rFonts w:ascii="Times New Roman"/>
          <w:b w:val="false"/>
          <w:i w:val="false"/>
          <w:color w:val="000000"/>
          <w:sz w:val="28"/>
        </w:rPr>
        <w:t>
      «разумное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r>
        <w:br/>
      </w:r>
      <w:r>
        <w:rPr>
          <w:rFonts w:ascii="Times New Roman"/>
          <w:b w:val="false"/>
          <w:i w:val="false"/>
          <w:color w:val="000000"/>
          <w:sz w:val="28"/>
        </w:rPr>
        <w:t>
      «универсальный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p>
      <w:pPr>
        <w:spacing w:after="0"/>
        <w:ind w:left="0"/>
        <w:jc w:val="left"/>
      </w:pPr>
      <w:r>
        <w:rPr>
          <w:rFonts w:ascii="Times New Roman"/>
          <w:b/>
          <w:i w:val="false"/>
          <w:color w:val="000000"/>
        </w:rPr>
        <w:t xml:space="preserve"> Статья 3</w:t>
      </w:r>
      <w:r>
        <w:br/>
      </w:r>
      <w:r>
        <w:rPr>
          <w:rFonts w:ascii="Times New Roman"/>
          <w:b/>
          <w:i w:val="false"/>
          <w:color w:val="000000"/>
        </w:rPr>
        <w:t>
Общие принципы</w:t>
      </w:r>
    </w:p>
    <w:p>
      <w:pPr>
        <w:spacing w:after="0"/>
        <w:ind w:left="0"/>
        <w:jc w:val="both"/>
      </w:pPr>
      <w:r>
        <w:rPr>
          <w:rFonts w:ascii="Times New Roman"/>
          <w:b w:val="false"/>
          <w:i w:val="false"/>
          <w:color w:val="000000"/>
          <w:sz w:val="28"/>
        </w:rPr>
        <w:t>      Принципами настоящей Конвенции являются:</w:t>
      </w:r>
      <w:r>
        <w:br/>
      </w:r>
      <w:r>
        <w:rPr>
          <w:rFonts w:ascii="Times New Roman"/>
          <w:b w:val="false"/>
          <w:i w:val="false"/>
          <w:color w:val="000000"/>
          <w:sz w:val="28"/>
        </w:rPr>
        <w:t>
      a) уважение присущего человеку достоинства, его личной самостоятельности, включая свободу делать свой собственный выбор, и независимости;</w:t>
      </w:r>
      <w:r>
        <w:br/>
      </w:r>
      <w:r>
        <w:rPr>
          <w:rFonts w:ascii="Times New Roman"/>
          <w:b w:val="false"/>
          <w:i w:val="false"/>
          <w:color w:val="000000"/>
          <w:sz w:val="28"/>
        </w:rPr>
        <w:t>
      b) недискриминация;</w:t>
      </w:r>
      <w:r>
        <w:br/>
      </w:r>
      <w:r>
        <w:rPr>
          <w:rFonts w:ascii="Times New Roman"/>
          <w:b w:val="false"/>
          <w:i w:val="false"/>
          <w:color w:val="000000"/>
          <w:sz w:val="28"/>
        </w:rPr>
        <w:t>
      c) полное и эффективное вовлечение и включение в общество;</w:t>
      </w:r>
      <w:r>
        <w:br/>
      </w:r>
      <w:r>
        <w:rPr>
          <w:rFonts w:ascii="Times New Roman"/>
          <w:b w:val="false"/>
          <w:i w:val="false"/>
          <w:color w:val="000000"/>
          <w:sz w:val="28"/>
        </w:rPr>
        <w:t>
      d) уважение особенностей инвалидов и их принятие в качестве компонента людского многообразия и части человечества;</w:t>
      </w:r>
      <w:r>
        <w:br/>
      </w:r>
      <w:r>
        <w:rPr>
          <w:rFonts w:ascii="Times New Roman"/>
          <w:b w:val="false"/>
          <w:i w:val="false"/>
          <w:color w:val="000000"/>
          <w:sz w:val="28"/>
        </w:rPr>
        <w:t>
      e) равенство возможностей;</w:t>
      </w:r>
      <w:r>
        <w:br/>
      </w:r>
      <w:r>
        <w:rPr>
          <w:rFonts w:ascii="Times New Roman"/>
          <w:b w:val="false"/>
          <w:i w:val="false"/>
          <w:color w:val="000000"/>
          <w:sz w:val="28"/>
        </w:rPr>
        <w:t>
      f) доступность;</w:t>
      </w:r>
      <w:r>
        <w:br/>
      </w:r>
      <w:r>
        <w:rPr>
          <w:rFonts w:ascii="Times New Roman"/>
          <w:b w:val="false"/>
          <w:i w:val="false"/>
          <w:color w:val="000000"/>
          <w:sz w:val="28"/>
        </w:rPr>
        <w:t>
      g) равенство мужчин и женщин;</w:t>
      </w:r>
      <w:r>
        <w:br/>
      </w:r>
      <w:r>
        <w:rPr>
          <w:rFonts w:ascii="Times New Roman"/>
          <w:b w:val="false"/>
          <w:i w:val="false"/>
          <w:color w:val="000000"/>
          <w:sz w:val="28"/>
        </w:rPr>
        <w:t>
      h) уважение развивающихся способностей детей-инвалидов и уважение права детей-инвалидов сохранять свою индивидуальность.</w:t>
      </w:r>
    </w:p>
    <w:p>
      <w:pPr>
        <w:spacing w:after="0"/>
        <w:ind w:left="0"/>
        <w:jc w:val="left"/>
      </w:pPr>
      <w:r>
        <w:rPr>
          <w:rFonts w:ascii="Times New Roman"/>
          <w:b/>
          <w:i w:val="false"/>
          <w:color w:val="000000"/>
        </w:rPr>
        <w:t xml:space="preserve"> Статья 4</w:t>
      </w:r>
      <w:r>
        <w:br/>
      </w:r>
      <w:r>
        <w:rPr>
          <w:rFonts w:ascii="Times New Roman"/>
          <w:b/>
          <w:i w:val="false"/>
          <w:color w:val="000000"/>
        </w:rPr>
        <w:t>
Общие обязательства</w:t>
      </w:r>
    </w:p>
    <w:p>
      <w:pPr>
        <w:spacing w:after="0"/>
        <w:ind w:left="0"/>
        <w:jc w:val="both"/>
      </w:pPr>
      <w:r>
        <w:rPr>
          <w:rFonts w:ascii="Times New Roman"/>
          <w:b w:val="false"/>
          <w:i w:val="false"/>
          <w:color w:val="000000"/>
          <w:sz w:val="28"/>
        </w:rPr>
        <w:t>      I.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r>
        <w:br/>
      </w:r>
      <w:r>
        <w:rPr>
          <w:rFonts w:ascii="Times New Roman"/>
          <w:b w:val="false"/>
          <w:i w:val="false"/>
          <w:color w:val="000000"/>
          <w:sz w:val="28"/>
        </w:rPr>
        <w:t>
      а) принимать все надлежащие законодательные, административные и иные меры для осуществления прав, признаваемых в настоящей Конвенции;</w:t>
      </w:r>
      <w:r>
        <w:br/>
      </w:r>
      <w:r>
        <w:rPr>
          <w:rFonts w:ascii="Times New Roman"/>
          <w:b w:val="false"/>
          <w:i w:val="false"/>
          <w:color w:val="000000"/>
          <w:sz w:val="28"/>
        </w:rPr>
        <w:t>
      b) принимать все надлежащие меры, в том числе законодательные, Для изменения или отмены существующие законов, постановлений, обычаев и устоев, которые являются по отношению к инвалидам дискриминационными;</w:t>
      </w:r>
      <w:r>
        <w:br/>
      </w:r>
      <w:r>
        <w:rPr>
          <w:rFonts w:ascii="Times New Roman"/>
          <w:b w:val="false"/>
          <w:i w:val="false"/>
          <w:color w:val="000000"/>
          <w:sz w:val="28"/>
        </w:rPr>
        <w:t>
      c) учитывать во всех стратегиях и программах защиту и поощрение прав человека инвалидов;</w:t>
      </w:r>
      <w:r>
        <w:br/>
      </w:r>
      <w:r>
        <w:rPr>
          <w:rFonts w:ascii="Times New Roman"/>
          <w:b w:val="false"/>
          <w:i w:val="false"/>
          <w:color w:val="000000"/>
          <w:sz w:val="28"/>
        </w:rPr>
        <w:t>
      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r>
        <w:br/>
      </w:r>
      <w:r>
        <w:rPr>
          <w:rFonts w:ascii="Times New Roman"/>
          <w:b w:val="false"/>
          <w:i w:val="false"/>
          <w:color w:val="000000"/>
          <w:sz w:val="28"/>
        </w:rPr>
        <w:t>
      e) принимать все надлежащие меры для устранения дискриминации по признаку инвалидности со стороны любого лица, организации или частного предприятия;</w:t>
      </w:r>
      <w:r>
        <w:br/>
      </w:r>
      <w:r>
        <w:rPr>
          <w:rFonts w:ascii="Times New Roman"/>
          <w:b w:val="false"/>
          <w:i w:val="false"/>
          <w:color w:val="000000"/>
          <w:sz w:val="28"/>
        </w:rPr>
        <w:t>
      f) проводить иди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r>
        <w:br/>
      </w:r>
      <w:r>
        <w:rPr>
          <w:rFonts w:ascii="Times New Roman"/>
          <w:b w:val="false"/>
          <w:i w:val="false"/>
          <w:color w:val="000000"/>
          <w:sz w:val="28"/>
        </w:rPr>
        <w:t>
      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r>
        <w:br/>
      </w:r>
      <w:r>
        <w:rPr>
          <w:rFonts w:ascii="Times New Roman"/>
          <w:b w:val="false"/>
          <w:i w:val="false"/>
          <w:color w:val="000000"/>
          <w:sz w:val="28"/>
        </w:rPr>
        <w:t>
      h)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r>
        <w:br/>
      </w:r>
      <w:r>
        <w:rPr>
          <w:rFonts w:ascii="Times New Roman"/>
          <w:b w:val="false"/>
          <w:i w:val="false"/>
          <w:color w:val="000000"/>
          <w:sz w:val="28"/>
        </w:rPr>
        <w:t>
      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r>
        <w:br/>
      </w:r>
      <w:r>
        <w:rPr>
          <w:rFonts w:ascii="Times New Roman"/>
          <w:b w:val="false"/>
          <w:i w:val="false"/>
          <w:color w:val="000000"/>
          <w:sz w:val="28"/>
        </w:rPr>
        <w:t>
      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r>
        <w:br/>
      </w:r>
      <w:r>
        <w:rPr>
          <w:rFonts w:ascii="Times New Roman"/>
          <w:b w:val="false"/>
          <w:i w:val="false"/>
          <w:color w:val="000000"/>
          <w:sz w:val="28"/>
        </w:rPr>
        <w:t>
      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r>
        <w:br/>
      </w:r>
      <w:r>
        <w:rPr>
          <w:rFonts w:ascii="Times New Roman"/>
          <w:b w:val="false"/>
          <w:i w:val="false"/>
          <w:color w:val="000000"/>
          <w:sz w:val="28"/>
        </w:rPr>
        <w:t>
      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r>
        <w:br/>
      </w:r>
      <w:r>
        <w:rPr>
          <w:rFonts w:ascii="Times New Roman"/>
          <w:b w:val="false"/>
          <w:i w:val="false"/>
          <w:color w:val="000000"/>
          <w:sz w:val="28"/>
        </w:rPr>
        <w:t>
      5. Положения настоящей Конвенции распространяются на все части федеративных государств без каких бы то ни было ограничений или изъятий.</w:t>
      </w:r>
    </w:p>
    <w:p>
      <w:pPr>
        <w:spacing w:after="0"/>
        <w:ind w:left="0"/>
        <w:jc w:val="left"/>
      </w:pPr>
      <w:r>
        <w:rPr>
          <w:rFonts w:ascii="Times New Roman"/>
          <w:b/>
          <w:i w:val="false"/>
          <w:color w:val="000000"/>
        </w:rPr>
        <w:t xml:space="preserve"> Статья 5</w:t>
      </w:r>
      <w:r>
        <w:br/>
      </w:r>
      <w:r>
        <w:rPr>
          <w:rFonts w:ascii="Times New Roman"/>
          <w:b/>
          <w:i w:val="false"/>
          <w:color w:val="000000"/>
        </w:rPr>
        <w:t>
Равенство и недискриминация</w:t>
      </w:r>
    </w:p>
    <w:p>
      <w:pPr>
        <w:spacing w:after="0"/>
        <w:ind w:left="0"/>
        <w:jc w:val="both"/>
      </w:pPr>
      <w:r>
        <w:rPr>
          <w:rFonts w:ascii="Times New Roman"/>
          <w:b w:val="false"/>
          <w:i w:val="false"/>
          <w:color w:val="000000"/>
          <w:sz w:val="28"/>
        </w:rPr>
        <w:t>      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r>
        <w:br/>
      </w:r>
      <w:r>
        <w:rPr>
          <w:rFonts w:ascii="Times New Roman"/>
          <w:b w:val="false"/>
          <w:i w:val="false"/>
          <w:color w:val="000000"/>
          <w:sz w:val="28"/>
        </w:rPr>
        <w:t>
      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r>
        <w:br/>
      </w:r>
      <w:r>
        <w:rPr>
          <w:rFonts w:ascii="Times New Roman"/>
          <w:b w:val="false"/>
          <w:i w:val="false"/>
          <w:color w:val="000000"/>
          <w:sz w:val="28"/>
        </w:rPr>
        <w:t>
      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r>
        <w:br/>
      </w:r>
      <w:r>
        <w:rPr>
          <w:rFonts w:ascii="Times New Roman"/>
          <w:b w:val="false"/>
          <w:i w:val="false"/>
          <w:color w:val="000000"/>
          <w:sz w:val="28"/>
        </w:rPr>
        <w:t>
      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pPr>
        <w:spacing w:after="0"/>
        <w:ind w:left="0"/>
        <w:jc w:val="left"/>
      </w:pPr>
      <w:r>
        <w:rPr>
          <w:rFonts w:ascii="Times New Roman"/>
          <w:b/>
          <w:i w:val="false"/>
          <w:color w:val="000000"/>
        </w:rPr>
        <w:t xml:space="preserve"> Статья 6</w:t>
      </w:r>
      <w:r>
        <w:br/>
      </w:r>
      <w:r>
        <w:rPr>
          <w:rFonts w:ascii="Times New Roman"/>
          <w:b/>
          <w:i w:val="false"/>
          <w:color w:val="000000"/>
        </w:rPr>
        <w:t>
Женщины-инвалиды</w:t>
      </w:r>
    </w:p>
    <w:p>
      <w:pPr>
        <w:spacing w:after="0"/>
        <w:ind w:left="0"/>
        <w:jc w:val="both"/>
      </w:pPr>
      <w:r>
        <w:rPr>
          <w:rFonts w:ascii="Times New Roman"/>
          <w:b w:val="false"/>
          <w:i w:val="false"/>
          <w:color w:val="000000"/>
          <w:sz w:val="28"/>
        </w:rPr>
        <w:t>      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r>
        <w:br/>
      </w:r>
      <w:r>
        <w:rPr>
          <w:rFonts w:ascii="Times New Roman"/>
          <w:b w:val="false"/>
          <w:i w:val="false"/>
          <w:color w:val="000000"/>
          <w:sz w:val="28"/>
        </w:rPr>
        <w:t>
      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pPr>
        <w:spacing w:after="0"/>
        <w:ind w:left="0"/>
        <w:jc w:val="left"/>
      </w:pPr>
      <w:r>
        <w:rPr>
          <w:rFonts w:ascii="Times New Roman"/>
          <w:b/>
          <w:i w:val="false"/>
          <w:color w:val="000000"/>
        </w:rPr>
        <w:t xml:space="preserve"> Статья 7</w:t>
      </w:r>
      <w:r>
        <w:br/>
      </w:r>
      <w:r>
        <w:rPr>
          <w:rFonts w:ascii="Times New Roman"/>
          <w:b/>
          <w:i w:val="false"/>
          <w:color w:val="000000"/>
        </w:rPr>
        <w:t>
Дети-инвалиды</w:t>
      </w:r>
    </w:p>
    <w:p>
      <w:pPr>
        <w:spacing w:after="0"/>
        <w:ind w:left="0"/>
        <w:jc w:val="both"/>
      </w:pPr>
      <w:r>
        <w:rPr>
          <w:rFonts w:ascii="Times New Roman"/>
          <w:b w:val="false"/>
          <w:i w:val="false"/>
          <w:color w:val="000000"/>
          <w:sz w:val="28"/>
        </w:rPr>
        <w:t>      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r>
        <w:br/>
      </w:r>
      <w:r>
        <w:rPr>
          <w:rFonts w:ascii="Times New Roman"/>
          <w:b w:val="false"/>
          <w:i w:val="false"/>
          <w:color w:val="000000"/>
          <w:sz w:val="28"/>
        </w:rPr>
        <w:t>
      2. Во всех действиях в отношении детей-инвалидов первоочередное внимание уделяется высшим интересам ребенка.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pPr>
        <w:spacing w:after="0"/>
        <w:ind w:left="0"/>
        <w:jc w:val="left"/>
      </w:pPr>
      <w:r>
        <w:rPr>
          <w:rFonts w:ascii="Times New Roman"/>
          <w:b/>
          <w:i w:val="false"/>
          <w:color w:val="000000"/>
        </w:rPr>
        <w:t xml:space="preserve"> Статья 8</w:t>
      </w:r>
      <w:r>
        <w:br/>
      </w:r>
      <w:r>
        <w:rPr>
          <w:rFonts w:ascii="Times New Roman"/>
          <w:b/>
          <w:i w:val="false"/>
          <w:color w:val="000000"/>
        </w:rPr>
        <w:t>
Просветительно-воспитательная работа</w:t>
      </w:r>
    </w:p>
    <w:p>
      <w:pPr>
        <w:spacing w:after="0"/>
        <w:ind w:left="0"/>
        <w:jc w:val="both"/>
      </w:pPr>
      <w:r>
        <w:rPr>
          <w:rFonts w:ascii="Times New Roman"/>
          <w:b w:val="false"/>
          <w:i w:val="false"/>
          <w:color w:val="000000"/>
          <w:sz w:val="28"/>
        </w:rPr>
        <w:t>      1. Государства-участники обязуются принимать безотлагательные, эффективные и надлежащие меры к тому, чтобы:</w:t>
      </w:r>
      <w:r>
        <w:br/>
      </w:r>
      <w:r>
        <w:rPr>
          <w:rFonts w:ascii="Times New Roman"/>
          <w:b w:val="false"/>
          <w:i w:val="false"/>
          <w:color w:val="000000"/>
          <w:sz w:val="28"/>
        </w:rPr>
        <w:t>
      a) повышать просвещенность всего общества, в том числе на уровне семьи, в вопросах инвалидности и укреплять уважение прав и достоинства инвалидов;</w:t>
      </w:r>
      <w:r>
        <w:br/>
      </w:r>
      <w:r>
        <w:rPr>
          <w:rFonts w:ascii="Times New Roman"/>
          <w:b w:val="false"/>
          <w:i w:val="false"/>
          <w:color w:val="000000"/>
          <w:sz w:val="28"/>
        </w:rPr>
        <w:t>
      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r>
        <w:br/>
      </w:r>
      <w:r>
        <w:rPr>
          <w:rFonts w:ascii="Times New Roman"/>
          <w:b w:val="false"/>
          <w:i w:val="false"/>
          <w:color w:val="000000"/>
          <w:sz w:val="28"/>
        </w:rPr>
        <w:t>
      c) пропагандировать потенциал и вклад инвалидов.</w:t>
      </w:r>
      <w:r>
        <w:br/>
      </w:r>
      <w:r>
        <w:rPr>
          <w:rFonts w:ascii="Times New Roman"/>
          <w:b w:val="false"/>
          <w:i w:val="false"/>
          <w:color w:val="000000"/>
          <w:sz w:val="28"/>
        </w:rPr>
        <w:t>
      2. Принимаемые с этой целью меры включают:</w:t>
      </w:r>
      <w:r>
        <w:br/>
      </w:r>
      <w:r>
        <w:rPr>
          <w:rFonts w:ascii="Times New Roman"/>
          <w:b w:val="false"/>
          <w:i w:val="false"/>
          <w:color w:val="000000"/>
          <w:sz w:val="28"/>
        </w:rPr>
        <w:t>
      a) развертывание и ведение эффективных общественно-просветительных кампаний, призванных:</w:t>
      </w:r>
      <w:r>
        <w:br/>
      </w:r>
      <w:r>
        <w:rPr>
          <w:rFonts w:ascii="Times New Roman"/>
          <w:b w:val="false"/>
          <w:i w:val="false"/>
          <w:color w:val="000000"/>
          <w:sz w:val="28"/>
        </w:rPr>
        <w:t>
      i) воспитывать восприимчивость к правам инвалидов;</w:t>
      </w:r>
      <w:r>
        <w:br/>
      </w:r>
      <w:r>
        <w:rPr>
          <w:rFonts w:ascii="Times New Roman"/>
          <w:b w:val="false"/>
          <w:i w:val="false"/>
          <w:color w:val="000000"/>
          <w:sz w:val="28"/>
        </w:rPr>
        <w:t>
      ii) поощрять позитивные представления об инвалидах и более глубокое понимание их обществом;</w:t>
      </w:r>
      <w:r>
        <w:br/>
      </w:r>
      <w:r>
        <w:rPr>
          <w:rFonts w:ascii="Times New Roman"/>
          <w:b w:val="false"/>
          <w:i w:val="false"/>
          <w:color w:val="000000"/>
          <w:sz w:val="28"/>
        </w:rPr>
        <w:t>
      iii) содействовать признанию навыков, достоинств и способностей инвалидов, а также их вклада на рабочем месте и на рынке труда;</w:t>
      </w:r>
      <w:r>
        <w:br/>
      </w:r>
      <w:r>
        <w:rPr>
          <w:rFonts w:ascii="Times New Roman"/>
          <w:b w:val="false"/>
          <w:i w:val="false"/>
          <w:color w:val="000000"/>
          <w:sz w:val="28"/>
        </w:rPr>
        <w:t>
      b) воспитание на всех уровнях системы образования, в том числе у всех детей начиная с раннего возраста, уважительного отношения к правам инвалидов;</w:t>
      </w:r>
      <w:r>
        <w:br/>
      </w:r>
      <w:r>
        <w:rPr>
          <w:rFonts w:ascii="Times New Roman"/>
          <w:b w:val="false"/>
          <w:i w:val="false"/>
          <w:color w:val="000000"/>
          <w:sz w:val="28"/>
        </w:rPr>
        <w:t>
      c) побуждение всех органов массовой информации к такому изображению инвалидов, которое согласуется с целью настоящей Конвенции;</w:t>
      </w:r>
      <w:r>
        <w:br/>
      </w:r>
      <w:r>
        <w:rPr>
          <w:rFonts w:ascii="Times New Roman"/>
          <w:b w:val="false"/>
          <w:i w:val="false"/>
          <w:color w:val="000000"/>
          <w:sz w:val="28"/>
        </w:rPr>
        <w:t>
      d) продвижение воспитательно-ознакомительных программ, посвященных инвалидам и их правам.</w:t>
      </w:r>
    </w:p>
    <w:p>
      <w:pPr>
        <w:spacing w:after="0"/>
        <w:ind w:left="0"/>
        <w:jc w:val="left"/>
      </w:pPr>
      <w:r>
        <w:rPr>
          <w:rFonts w:ascii="Times New Roman"/>
          <w:b/>
          <w:i w:val="false"/>
          <w:color w:val="000000"/>
        </w:rPr>
        <w:t xml:space="preserve"> Статья 9</w:t>
      </w:r>
      <w:r>
        <w:br/>
      </w:r>
      <w:r>
        <w:rPr>
          <w:rFonts w:ascii="Times New Roman"/>
          <w:b/>
          <w:i w:val="false"/>
          <w:color w:val="000000"/>
        </w:rPr>
        <w:t>
Доступность</w:t>
      </w:r>
    </w:p>
    <w:p>
      <w:pPr>
        <w:spacing w:after="0"/>
        <w:ind w:left="0"/>
        <w:jc w:val="both"/>
      </w:pPr>
      <w:r>
        <w:rPr>
          <w:rFonts w:ascii="Times New Roman"/>
          <w:b w:val="false"/>
          <w:i w:val="false"/>
          <w:color w:val="000000"/>
          <w:sz w:val="28"/>
        </w:rPr>
        <w:t>      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r>
        <w:br/>
      </w:r>
      <w:r>
        <w:rPr>
          <w:rFonts w:ascii="Times New Roman"/>
          <w:b w:val="false"/>
          <w:i w:val="false"/>
          <w:color w:val="000000"/>
          <w:sz w:val="28"/>
        </w:rPr>
        <w:t>
      a) на здания, дороги, транспорт и другие внутренние и внешние объекты, включая школы, жилые дома, медицинские учреждения и рабочие места;</w:t>
      </w:r>
      <w:r>
        <w:br/>
      </w:r>
      <w:r>
        <w:rPr>
          <w:rFonts w:ascii="Times New Roman"/>
          <w:b w:val="false"/>
          <w:i w:val="false"/>
          <w:color w:val="000000"/>
          <w:sz w:val="28"/>
        </w:rPr>
        <w:t>
      b) на информационные, коммуникационные и другие службы, включая электронные службы и экстренные службы.</w:t>
      </w:r>
      <w:r>
        <w:br/>
      </w:r>
      <w:r>
        <w:rPr>
          <w:rFonts w:ascii="Times New Roman"/>
          <w:b w:val="false"/>
          <w:i w:val="false"/>
          <w:color w:val="000000"/>
          <w:sz w:val="28"/>
        </w:rPr>
        <w:t>
      2. Государства-участники принимают также надлежащие меры к тому, чтобы:</w:t>
      </w:r>
      <w:r>
        <w:br/>
      </w:r>
      <w:r>
        <w:rPr>
          <w:rFonts w:ascii="Times New Roman"/>
          <w:b w:val="false"/>
          <w:i w:val="false"/>
          <w:color w:val="000000"/>
          <w:sz w:val="28"/>
        </w:rPr>
        <w:t>
      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r>
        <w:br/>
      </w:r>
      <w:r>
        <w:rPr>
          <w:rFonts w:ascii="Times New Roman"/>
          <w:b w:val="false"/>
          <w:i w:val="false"/>
          <w:color w:val="000000"/>
          <w:sz w:val="28"/>
        </w:rPr>
        <w:t>
      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r>
        <w:br/>
      </w:r>
      <w:r>
        <w:rPr>
          <w:rFonts w:ascii="Times New Roman"/>
          <w:b w:val="false"/>
          <w:i w:val="false"/>
          <w:color w:val="000000"/>
          <w:sz w:val="28"/>
        </w:rPr>
        <w:t>
      с) организовывать для всех вовлеченных сторон инструктаж по проблемам доступности, с которыми сталкиваются инвалиды;</w:t>
      </w:r>
      <w:r>
        <w:br/>
      </w:r>
      <w:r>
        <w:rPr>
          <w:rFonts w:ascii="Times New Roman"/>
          <w:b w:val="false"/>
          <w:i w:val="false"/>
          <w:color w:val="000000"/>
          <w:sz w:val="28"/>
        </w:rPr>
        <w:t>
      d) оснащать здания и другие объекты, открытые для населения, знаками, выполненными азбукой Брайля и в легкочитаемой и понятной форме;</w:t>
      </w:r>
      <w:r>
        <w:br/>
      </w:r>
      <w:r>
        <w:rPr>
          <w:rFonts w:ascii="Times New Roman"/>
          <w:b w:val="false"/>
          <w:i w:val="false"/>
          <w:color w:val="000000"/>
          <w:sz w:val="28"/>
        </w:rPr>
        <w:t>
      е)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r>
        <w:br/>
      </w:r>
      <w:r>
        <w:rPr>
          <w:rFonts w:ascii="Times New Roman"/>
          <w:b w:val="false"/>
          <w:i w:val="false"/>
          <w:color w:val="000000"/>
          <w:sz w:val="28"/>
        </w:rPr>
        <w:t>
      f) развивать другие надлежащие формы оказания инвалидам помощи и поддержки, обеспечивающие им доступ к информации;</w:t>
      </w:r>
      <w:r>
        <w:br/>
      </w:r>
      <w:r>
        <w:rPr>
          <w:rFonts w:ascii="Times New Roman"/>
          <w:b w:val="false"/>
          <w:i w:val="false"/>
          <w:color w:val="000000"/>
          <w:sz w:val="28"/>
        </w:rPr>
        <w:t>
      g) поощрять доступ инвалидов к новым информационно-коммуникационным технологиям и системам, включая Интернет;</w:t>
      </w:r>
      <w:r>
        <w:br/>
      </w:r>
      <w:r>
        <w:rPr>
          <w:rFonts w:ascii="Times New Roman"/>
          <w:b w:val="false"/>
          <w:i w:val="false"/>
          <w:color w:val="000000"/>
          <w:sz w:val="28"/>
        </w:rPr>
        <w:t>
      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pPr>
        <w:spacing w:after="0"/>
        <w:ind w:left="0"/>
        <w:jc w:val="left"/>
      </w:pPr>
      <w:r>
        <w:rPr>
          <w:rFonts w:ascii="Times New Roman"/>
          <w:b/>
          <w:i w:val="false"/>
          <w:color w:val="000000"/>
        </w:rPr>
        <w:t xml:space="preserve"> Статья 10</w:t>
      </w:r>
      <w:r>
        <w:br/>
      </w:r>
      <w:r>
        <w:rPr>
          <w:rFonts w:ascii="Times New Roman"/>
          <w:b/>
          <w:i w:val="false"/>
          <w:color w:val="000000"/>
        </w:rPr>
        <w:t>
Право на жизнь</w:t>
      </w:r>
    </w:p>
    <w:p>
      <w:pPr>
        <w:spacing w:after="0"/>
        <w:ind w:left="0"/>
        <w:jc w:val="both"/>
      </w:pPr>
      <w:r>
        <w:rPr>
          <w:rFonts w:ascii="Times New Roman"/>
          <w:b w:val="false"/>
          <w:i w:val="false"/>
          <w:color w:val="000000"/>
          <w:sz w:val="28"/>
        </w:rPr>
        <w:t>      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pPr>
        <w:spacing w:after="0"/>
        <w:ind w:left="0"/>
        <w:jc w:val="left"/>
      </w:pPr>
      <w:r>
        <w:rPr>
          <w:rFonts w:ascii="Times New Roman"/>
          <w:b/>
          <w:i w:val="false"/>
          <w:color w:val="000000"/>
        </w:rPr>
        <w:t xml:space="preserve"> Статья 11</w:t>
      </w:r>
      <w:r>
        <w:br/>
      </w:r>
      <w:r>
        <w:rPr>
          <w:rFonts w:ascii="Times New Roman"/>
          <w:b/>
          <w:i w:val="false"/>
          <w:color w:val="000000"/>
        </w:rPr>
        <w:t>
Ситуации риска и чрезвычайные</w:t>
      </w:r>
      <w:r>
        <w:br/>
      </w:r>
      <w:r>
        <w:rPr>
          <w:rFonts w:ascii="Times New Roman"/>
          <w:b/>
          <w:i w:val="false"/>
          <w:color w:val="000000"/>
        </w:rPr>
        <w:t>
гуманитарные ситуации</w:t>
      </w:r>
    </w:p>
    <w:p>
      <w:pPr>
        <w:spacing w:after="0"/>
        <w:ind w:left="0"/>
        <w:jc w:val="both"/>
      </w:pPr>
      <w:r>
        <w:rPr>
          <w:rFonts w:ascii="Times New Roman"/>
          <w:b w:val="false"/>
          <w:i w:val="false"/>
          <w:color w:val="000000"/>
          <w:sz w:val="28"/>
        </w:rPr>
        <w:t>      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pPr>
        <w:spacing w:after="0"/>
        <w:ind w:left="0"/>
        <w:jc w:val="left"/>
      </w:pPr>
      <w:r>
        <w:rPr>
          <w:rFonts w:ascii="Times New Roman"/>
          <w:b/>
          <w:i w:val="false"/>
          <w:color w:val="000000"/>
        </w:rPr>
        <w:t xml:space="preserve"> Статья 12</w:t>
      </w:r>
      <w:r>
        <w:br/>
      </w:r>
      <w:r>
        <w:rPr>
          <w:rFonts w:ascii="Times New Roman"/>
          <w:b/>
          <w:i w:val="false"/>
          <w:color w:val="000000"/>
        </w:rPr>
        <w:t>
Равенство перед законом</w:t>
      </w:r>
    </w:p>
    <w:p>
      <w:pPr>
        <w:spacing w:after="0"/>
        <w:ind w:left="0"/>
        <w:jc w:val="both"/>
      </w:pPr>
      <w:r>
        <w:rPr>
          <w:rFonts w:ascii="Times New Roman"/>
          <w:b w:val="false"/>
          <w:i w:val="false"/>
          <w:color w:val="000000"/>
          <w:sz w:val="28"/>
        </w:rPr>
        <w:t>      1. Государства-участники подтверждают, что каждый инвалид, где бы он ни находился, имеет право на равную правовую защиту.</w:t>
      </w:r>
      <w:r>
        <w:br/>
      </w:r>
      <w:r>
        <w:rPr>
          <w:rFonts w:ascii="Times New Roman"/>
          <w:b w:val="false"/>
          <w:i w:val="false"/>
          <w:color w:val="000000"/>
          <w:sz w:val="28"/>
        </w:rPr>
        <w:t>
      2. Государства-участники признают, что инвалиды обладают правоспособностью наравне с другими во всех аспектах жизни.</w:t>
      </w:r>
      <w:r>
        <w:br/>
      </w:r>
      <w:r>
        <w:rPr>
          <w:rFonts w:ascii="Times New Roman"/>
          <w:b w:val="false"/>
          <w:i w:val="false"/>
          <w:color w:val="000000"/>
          <w:sz w:val="28"/>
        </w:rPr>
        <w:t>
      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r>
        <w:br/>
      </w:r>
      <w:r>
        <w:rPr>
          <w:rFonts w:ascii="Times New Roman"/>
          <w:b w:val="false"/>
          <w:i w:val="false"/>
          <w:color w:val="000000"/>
          <w:sz w:val="28"/>
        </w:rPr>
        <w:t>
      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oт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r>
        <w:br/>
      </w:r>
      <w:r>
        <w:rPr>
          <w:rFonts w:ascii="Times New Roman"/>
          <w:b w:val="false"/>
          <w:i w:val="false"/>
          <w:color w:val="000000"/>
          <w:sz w:val="28"/>
        </w:rPr>
        <w:t>
      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pPr>
        <w:spacing w:after="0"/>
        <w:ind w:left="0"/>
        <w:jc w:val="left"/>
      </w:pPr>
      <w:r>
        <w:rPr>
          <w:rFonts w:ascii="Times New Roman"/>
          <w:b/>
          <w:i w:val="false"/>
          <w:color w:val="000000"/>
        </w:rPr>
        <w:t xml:space="preserve"> Статья 13</w:t>
      </w:r>
      <w:r>
        <w:br/>
      </w:r>
      <w:r>
        <w:rPr>
          <w:rFonts w:ascii="Times New Roman"/>
          <w:b/>
          <w:i w:val="false"/>
          <w:color w:val="000000"/>
        </w:rPr>
        <w:t>
Доступ к правосудию</w:t>
      </w:r>
    </w:p>
    <w:p>
      <w:pPr>
        <w:spacing w:after="0"/>
        <w:ind w:left="0"/>
        <w:jc w:val="both"/>
      </w:pPr>
      <w:r>
        <w:rPr>
          <w:rFonts w:ascii="Times New Roman"/>
          <w:b w:val="false"/>
          <w:i w:val="false"/>
          <w:color w:val="000000"/>
          <w:sz w:val="28"/>
        </w:rPr>
        <w:t>      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r>
        <w:br/>
      </w:r>
      <w:r>
        <w:rPr>
          <w:rFonts w:ascii="Times New Roman"/>
          <w:b w:val="false"/>
          <w:i w:val="false"/>
          <w:color w:val="000000"/>
          <w:sz w:val="28"/>
        </w:rPr>
        <w:t>
      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pPr>
        <w:spacing w:after="0"/>
        <w:ind w:left="0"/>
        <w:jc w:val="left"/>
      </w:pPr>
      <w:r>
        <w:rPr>
          <w:rFonts w:ascii="Times New Roman"/>
          <w:b/>
          <w:i w:val="false"/>
          <w:color w:val="000000"/>
        </w:rPr>
        <w:t xml:space="preserve"> Статья 14</w:t>
      </w:r>
      <w:r>
        <w:br/>
      </w:r>
      <w:r>
        <w:rPr>
          <w:rFonts w:ascii="Times New Roman"/>
          <w:b/>
          <w:i w:val="false"/>
          <w:color w:val="000000"/>
        </w:rPr>
        <w:t>
Свобода и личная неприкосновенность</w:t>
      </w:r>
    </w:p>
    <w:p>
      <w:pPr>
        <w:spacing w:after="0"/>
        <w:ind w:left="0"/>
        <w:jc w:val="both"/>
      </w:pPr>
      <w:r>
        <w:rPr>
          <w:rFonts w:ascii="Times New Roman"/>
          <w:b w:val="false"/>
          <w:i w:val="false"/>
          <w:color w:val="000000"/>
          <w:sz w:val="28"/>
        </w:rPr>
        <w:t>      1. Государства-участники обеспечивают, чтобы инвалиды наравне с другими:</w:t>
      </w:r>
      <w:r>
        <w:br/>
      </w:r>
      <w:r>
        <w:rPr>
          <w:rFonts w:ascii="Times New Roman"/>
          <w:b w:val="false"/>
          <w:i w:val="false"/>
          <w:color w:val="000000"/>
          <w:sz w:val="28"/>
        </w:rPr>
        <w:t>
      a) пользовались правом на свободу и личную неприкосновенность;</w:t>
      </w:r>
      <w:r>
        <w:br/>
      </w:r>
      <w:r>
        <w:rPr>
          <w:rFonts w:ascii="Times New Roman"/>
          <w:b w:val="false"/>
          <w:i w:val="false"/>
          <w:color w:val="000000"/>
          <w:sz w:val="28"/>
        </w:rPr>
        <w:t>
      b)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r>
        <w:br/>
      </w:r>
      <w:r>
        <w:rPr>
          <w:rFonts w:ascii="Times New Roman"/>
          <w:b w:val="false"/>
          <w:i w:val="false"/>
          <w:color w:val="000000"/>
          <w:sz w:val="28"/>
        </w:rPr>
        <w:t>
      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pPr>
        <w:spacing w:after="0"/>
        <w:ind w:left="0"/>
        <w:jc w:val="left"/>
      </w:pPr>
      <w:r>
        <w:rPr>
          <w:rFonts w:ascii="Times New Roman"/>
          <w:b/>
          <w:i w:val="false"/>
          <w:color w:val="000000"/>
        </w:rPr>
        <w:t xml:space="preserve"> Статья 15</w:t>
      </w:r>
      <w:r>
        <w:br/>
      </w:r>
      <w:r>
        <w:rPr>
          <w:rFonts w:ascii="Times New Roman"/>
          <w:b/>
          <w:i w:val="false"/>
          <w:color w:val="000000"/>
        </w:rPr>
        <w:t>
Свобода от пыток и жестоких, бесчеловечных или унижающих</w:t>
      </w:r>
      <w:r>
        <w:br/>
      </w:r>
      <w:r>
        <w:rPr>
          <w:rFonts w:ascii="Times New Roman"/>
          <w:b/>
          <w:i w:val="false"/>
          <w:color w:val="000000"/>
        </w:rPr>
        <w:t>
достоинство видов обращения и наказания</w:t>
      </w:r>
    </w:p>
    <w:p>
      <w:pPr>
        <w:spacing w:after="0"/>
        <w:ind w:left="0"/>
        <w:jc w:val="both"/>
      </w:pPr>
      <w:r>
        <w:rPr>
          <w:rFonts w:ascii="Times New Roman"/>
          <w:b w:val="false"/>
          <w:i w:val="false"/>
          <w:color w:val="000000"/>
          <w:sz w:val="28"/>
        </w:rPr>
        <w:t>      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r>
        <w:br/>
      </w:r>
      <w:r>
        <w:rPr>
          <w:rFonts w:ascii="Times New Roman"/>
          <w:b w:val="false"/>
          <w:i w:val="false"/>
          <w:color w:val="000000"/>
          <w:sz w:val="28"/>
        </w:rPr>
        <w:t>
      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pPr>
        <w:spacing w:after="0"/>
        <w:ind w:left="0"/>
        <w:jc w:val="left"/>
      </w:pPr>
      <w:r>
        <w:rPr>
          <w:rFonts w:ascii="Times New Roman"/>
          <w:b/>
          <w:i w:val="false"/>
          <w:color w:val="000000"/>
        </w:rPr>
        <w:t xml:space="preserve"> Статья 16</w:t>
      </w:r>
      <w:r>
        <w:br/>
      </w:r>
      <w:r>
        <w:rPr>
          <w:rFonts w:ascii="Times New Roman"/>
          <w:b/>
          <w:i w:val="false"/>
          <w:color w:val="000000"/>
        </w:rPr>
        <w:t>
Свобода от эксплуатации, насилия и надругательства</w:t>
      </w:r>
    </w:p>
    <w:p>
      <w:pPr>
        <w:spacing w:after="0"/>
        <w:ind w:left="0"/>
        <w:jc w:val="both"/>
      </w:pPr>
      <w:r>
        <w:rPr>
          <w:rFonts w:ascii="Times New Roman"/>
          <w:b w:val="false"/>
          <w:i w:val="false"/>
          <w:color w:val="000000"/>
          <w:sz w:val="28"/>
        </w:rPr>
        <w:t>      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r>
        <w:br/>
      </w:r>
      <w:r>
        <w:rPr>
          <w:rFonts w:ascii="Times New Roman"/>
          <w:b w:val="false"/>
          <w:i w:val="false"/>
          <w:color w:val="000000"/>
          <w:sz w:val="28"/>
        </w:rPr>
        <w:t>
      2. Государства-участники принимают также все надлежащие меры для предотвращения всех форм эксплуатаций,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r>
        <w:br/>
      </w:r>
      <w:r>
        <w:rPr>
          <w:rFonts w:ascii="Times New Roman"/>
          <w:b w:val="false"/>
          <w:i w:val="false"/>
          <w:color w:val="000000"/>
          <w:sz w:val="28"/>
        </w:rPr>
        <w:t>
      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r>
        <w:br/>
      </w:r>
      <w:r>
        <w:rPr>
          <w:rFonts w:ascii="Times New Roman"/>
          <w:b w:val="false"/>
          <w:i w:val="false"/>
          <w:color w:val="000000"/>
          <w:sz w:val="28"/>
        </w:rPr>
        <w:t>
      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реинтеграции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реинтеграция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r>
        <w:br/>
      </w:r>
      <w:r>
        <w:rPr>
          <w:rFonts w:ascii="Times New Roman"/>
          <w:b w:val="false"/>
          <w:i w:val="false"/>
          <w:color w:val="000000"/>
          <w:sz w:val="28"/>
        </w:rPr>
        <w:t>
      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pPr>
        <w:spacing w:after="0"/>
        <w:ind w:left="0"/>
        <w:jc w:val="left"/>
      </w:pPr>
      <w:r>
        <w:rPr>
          <w:rFonts w:ascii="Times New Roman"/>
          <w:b/>
          <w:i w:val="false"/>
          <w:color w:val="000000"/>
        </w:rPr>
        <w:t xml:space="preserve"> Статья 17</w:t>
      </w:r>
      <w:r>
        <w:br/>
      </w:r>
      <w:r>
        <w:rPr>
          <w:rFonts w:ascii="Times New Roman"/>
          <w:b/>
          <w:i w:val="false"/>
          <w:color w:val="000000"/>
        </w:rPr>
        <w:t>
Защита личной целостности</w:t>
      </w:r>
    </w:p>
    <w:p>
      <w:pPr>
        <w:spacing w:after="0"/>
        <w:ind w:left="0"/>
        <w:jc w:val="both"/>
      </w:pPr>
      <w:r>
        <w:rPr>
          <w:rFonts w:ascii="Times New Roman"/>
          <w:b w:val="false"/>
          <w:i w:val="false"/>
          <w:color w:val="000000"/>
          <w:sz w:val="28"/>
        </w:rPr>
        <w:t>      Каждый инвалид имеет право на уважение его физической и психической целостности наравне с другими.</w:t>
      </w:r>
    </w:p>
    <w:p>
      <w:pPr>
        <w:spacing w:after="0"/>
        <w:ind w:left="0"/>
        <w:jc w:val="left"/>
      </w:pPr>
      <w:r>
        <w:rPr>
          <w:rFonts w:ascii="Times New Roman"/>
          <w:b/>
          <w:i w:val="false"/>
          <w:color w:val="000000"/>
        </w:rPr>
        <w:t xml:space="preserve"> Статья 18</w:t>
      </w:r>
      <w:r>
        <w:br/>
      </w:r>
      <w:r>
        <w:rPr>
          <w:rFonts w:ascii="Times New Roman"/>
          <w:b/>
          <w:i w:val="false"/>
          <w:color w:val="000000"/>
        </w:rPr>
        <w:t>
Свобода передвижения и гражданство</w:t>
      </w:r>
    </w:p>
    <w:p>
      <w:pPr>
        <w:spacing w:after="0"/>
        <w:ind w:left="0"/>
        <w:jc w:val="both"/>
      </w:pPr>
      <w:r>
        <w:rPr>
          <w:rFonts w:ascii="Times New Roman"/>
          <w:b w:val="false"/>
          <w:i w:val="false"/>
          <w:color w:val="000000"/>
          <w:sz w:val="28"/>
        </w:rPr>
        <w:t>      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r>
        <w:br/>
      </w:r>
      <w:r>
        <w:rPr>
          <w:rFonts w:ascii="Times New Roman"/>
          <w:b w:val="false"/>
          <w:i w:val="false"/>
          <w:color w:val="000000"/>
          <w:sz w:val="28"/>
        </w:rPr>
        <w:t>
      a) имели право приобретать и изменять гражданство и не лишались своего гражданства произвольно или по причине инвалидности;</w:t>
      </w:r>
      <w:r>
        <w:br/>
      </w:r>
      <w:r>
        <w:rPr>
          <w:rFonts w:ascii="Times New Roman"/>
          <w:b w:val="false"/>
          <w:i w:val="false"/>
          <w:color w:val="000000"/>
          <w:sz w:val="28"/>
        </w:rPr>
        <w:t>
      b)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r>
        <w:br/>
      </w:r>
      <w:r>
        <w:rPr>
          <w:rFonts w:ascii="Times New Roman"/>
          <w:b w:val="false"/>
          <w:i w:val="false"/>
          <w:color w:val="000000"/>
          <w:sz w:val="28"/>
        </w:rPr>
        <w:t>
      c) имели право свободно покидать любую страну, включая свою собственную;</w:t>
      </w:r>
      <w:r>
        <w:br/>
      </w:r>
      <w:r>
        <w:rPr>
          <w:rFonts w:ascii="Times New Roman"/>
          <w:b w:val="false"/>
          <w:i w:val="false"/>
          <w:color w:val="000000"/>
          <w:sz w:val="28"/>
        </w:rPr>
        <w:t>
      d) не лишались произвольно или по причине инвалидности права на въезд в свою собственную страну.</w:t>
      </w:r>
      <w:r>
        <w:br/>
      </w:r>
      <w:r>
        <w:rPr>
          <w:rFonts w:ascii="Times New Roman"/>
          <w:b w:val="false"/>
          <w:i w:val="false"/>
          <w:color w:val="000000"/>
          <w:sz w:val="28"/>
        </w:rPr>
        <w:t>
      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pPr>
        <w:spacing w:after="0"/>
        <w:ind w:left="0"/>
        <w:jc w:val="left"/>
      </w:pPr>
      <w:r>
        <w:rPr>
          <w:rFonts w:ascii="Times New Roman"/>
          <w:b/>
          <w:i w:val="false"/>
          <w:color w:val="000000"/>
        </w:rPr>
        <w:t xml:space="preserve"> Статья 19</w:t>
      </w:r>
      <w:r>
        <w:br/>
      </w:r>
      <w:r>
        <w:rPr>
          <w:rFonts w:ascii="Times New Roman"/>
          <w:b/>
          <w:i w:val="false"/>
          <w:color w:val="000000"/>
        </w:rPr>
        <w:t>
Самостоятельные образ жизни и вовлеченность в местное сообщество</w:t>
      </w:r>
    </w:p>
    <w:p>
      <w:pPr>
        <w:spacing w:after="0"/>
        <w:ind w:left="0"/>
        <w:jc w:val="both"/>
      </w:pPr>
      <w:r>
        <w:rPr>
          <w:rFonts w:ascii="Times New Roman"/>
          <w:b w:val="false"/>
          <w:i w:val="false"/>
          <w:color w:val="000000"/>
          <w:sz w:val="28"/>
        </w:rPr>
        <w:t>      Государства — 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r>
        <w:br/>
      </w:r>
      <w:r>
        <w:rPr>
          <w:rFonts w:ascii="Times New Roman"/>
          <w:b w:val="false"/>
          <w:i w:val="false"/>
          <w:color w:val="000000"/>
          <w:sz w:val="28"/>
        </w:rPr>
        <w:t>
      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r>
        <w:br/>
      </w:r>
      <w:r>
        <w:rPr>
          <w:rFonts w:ascii="Times New Roman"/>
          <w:b w:val="false"/>
          <w:i w:val="false"/>
          <w:color w:val="000000"/>
          <w:sz w:val="28"/>
        </w:rPr>
        <w:t>
      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r>
        <w:br/>
      </w:r>
      <w:r>
        <w:rPr>
          <w:rFonts w:ascii="Times New Roman"/>
          <w:b w:val="false"/>
          <w:i w:val="false"/>
          <w:color w:val="000000"/>
          <w:sz w:val="28"/>
        </w:rPr>
        <w:t>
      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pPr>
        <w:spacing w:after="0"/>
        <w:ind w:left="0"/>
        <w:jc w:val="left"/>
      </w:pPr>
      <w:r>
        <w:rPr>
          <w:rFonts w:ascii="Times New Roman"/>
          <w:b/>
          <w:i w:val="false"/>
          <w:color w:val="000000"/>
        </w:rPr>
        <w:t xml:space="preserve"> Статья 20</w:t>
      </w:r>
      <w:r>
        <w:br/>
      </w:r>
      <w:r>
        <w:rPr>
          <w:rFonts w:ascii="Times New Roman"/>
          <w:b/>
          <w:i w:val="false"/>
          <w:color w:val="000000"/>
        </w:rPr>
        <w:t>
Индивидуальная мобильность</w:t>
      </w:r>
    </w:p>
    <w:p>
      <w:pPr>
        <w:spacing w:after="0"/>
        <w:ind w:left="0"/>
        <w:jc w:val="both"/>
      </w:pPr>
      <w:r>
        <w:rPr>
          <w:rFonts w:ascii="Times New Roman"/>
          <w:b w:val="false"/>
          <w:i w:val="false"/>
          <w:color w:val="000000"/>
          <w:sz w:val="28"/>
        </w:rPr>
        <w:t>      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r>
        <w:br/>
      </w:r>
      <w:r>
        <w:rPr>
          <w:rFonts w:ascii="Times New Roman"/>
          <w:b w:val="false"/>
          <w:i w:val="false"/>
          <w:color w:val="000000"/>
          <w:sz w:val="28"/>
        </w:rPr>
        <w:t>
      a) содействия индивидуальной мобильности инвалидов избираемым ими способом, в выбираемое ими время и по доступной цене;</w:t>
      </w:r>
      <w:r>
        <w:br/>
      </w:r>
      <w:r>
        <w:rPr>
          <w:rFonts w:ascii="Times New Roman"/>
          <w:b w:val="false"/>
          <w:i w:val="false"/>
          <w:color w:val="000000"/>
          <w:sz w:val="28"/>
        </w:rPr>
        <w:t>
      b)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r>
        <w:br/>
      </w:r>
      <w:r>
        <w:rPr>
          <w:rFonts w:ascii="Times New Roman"/>
          <w:b w:val="false"/>
          <w:i w:val="false"/>
          <w:color w:val="000000"/>
          <w:sz w:val="28"/>
        </w:rPr>
        <w:t>
      c) обучения инвалидов и работающих с ними кадров специалистов навыкам мобильности;</w:t>
      </w:r>
      <w:r>
        <w:br/>
      </w:r>
      <w:r>
        <w:rPr>
          <w:rFonts w:ascii="Times New Roman"/>
          <w:b w:val="false"/>
          <w:i w:val="false"/>
          <w:color w:val="000000"/>
          <w:sz w:val="28"/>
        </w:rPr>
        <w:t>
      d)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pPr>
        <w:spacing w:after="0"/>
        <w:ind w:left="0"/>
        <w:jc w:val="left"/>
      </w:pPr>
      <w:r>
        <w:rPr>
          <w:rFonts w:ascii="Times New Roman"/>
          <w:b/>
          <w:i w:val="false"/>
          <w:color w:val="000000"/>
        </w:rPr>
        <w:t xml:space="preserve"> Статья 21</w:t>
      </w:r>
      <w:r>
        <w:br/>
      </w:r>
      <w:r>
        <w:rPr>
          <w:rFonts w:ascii="Times New Roman"/>
          <w:b/>
          <w:i w:val="false"/>
          <w:color w:val="000000"/>
        </w:rPr>
        <w:t>
Свобода выражения мнения и убеждений</w:t>
      </w:r>
      <w:r>
        <w:br/>
      </w:r>
      <w:r>
        <w:rPr>
          <w:rFonts w:ascii="Times New Roman"/>
          <w:b/>
          <w:i w:val="false"/>
          <w:color w:val="000000"/>
        </w:rPr>
        <w:t>
и доступ к информации</w:t>
      </w:r>
    </w:p>
    <w:p>
      <w:pPr>
        <w:spacing w:after="0"/>
        <w:ind w:left="0"/>
        <w:jc w:val="both"/>
      </w:pPr>
      <w:r>
        <w:rPr>
          <w:rFonts w:ascii="Times New Roman"/>
          <w:b w:val="false"/>
          <w:i w:val="false"/>
          <w:color w:val="000000"/>
          <w:sz w:val="28"/>
        </w:rPr>
        <w:t>      Государства-участники принимают все надлежащие меры для обеспечение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Конвенций, включая:</w:t>
      </w:r>
      <w:r>
        <w:br/>
      </w:r>
      <w:r>
        <w:rPr>
          <w:rFonts w:ascii="Times New Roman"/>
          <w:b w:val="false"/>
          <w:i w:val="false"/>
          <w:color w:val="000000"/>
          <w:sz w:val="28"/>
        </w:rPr>
        <w:t>
      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r>
        <w:br/>
      </w:r>
      <w:r>
        <w:rPr>
          <w:rFonts w:ascii="Times New Roman"/>
          <w:b w:val="false"/>
          <w:i w:val="false"/>
          <w:color w:val="000000"/>
          <w:sz w:val="28"/>
        </w:rPr>
        <w:t>
      b) принятие к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r>
        <w:br/>
      </w:r>
      <w:r>
        <w:rPr>
          <w:rFonts w:ascii="Times New Roman"/>
          <w:b w:val="false"/>
          <w:i w:val="false"/>
          <w:color w:val="000000"/>
          <w:sz w:val="28"/>
        </w:rPr>
        <w:t>
      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r>
        <w:br/>
      </w:r>
      <w:r>
        <w:rPr>
          <w:rFonts w:ascii="Times New Roman"/>
          <w:b w:val="false"/>
          <w:i w:val="false"/>
          <w:color w:val="000000"/>
          <w:sz w:val="28"/>
        </w:rPr>
        <w:t>
      d) побуждение средств массовой информаций, в том числе предоставляющих информацию через Интернет, к превращению своих услуг в доступные для инвалидов;</w:t>
      </w:r>
      <w:r>
        <w:br/>
      </w:r>
      <w:r>
        <w:rPr>
          <w:rFonts w:ascii="Times New Roman"/>
          <w:b w:val="false"/>
          <w:i w:val="false"/>
          <w:color w:val="000000"/>
          <w:sz w:val="28"/>
        </w:rPr>
        <w:t>
      е) признание и поощрение использования жестовых языков.</w:t>
      </w:r>
    </w:p>
    <w:p>
      <w:pPr>
        <w:spacing w:after="0"/>
        <w:ind w:left="0"/>
        <w:jc w:val="left"/>
      </w:pPr>
      <w:r>
        <w:rPr>
          <w:rFonts w:ascii="Times New Roman"/>
          <w:b/>
          <w:i w:val="false"/>
          <w:color w:val="000000"/>
        </w:rPr>
        <w:t xml:space="preserve"> Статья 22</w:t>
      </w:r>
      <w:r>
        <w:br/>
      </w:r>
      <w:r>
        <w:rPr>
          <w:rFonts w:ascii="Times New Roman"/>
          <w:b/>
          <w:i w:val="false"/>
          <w:color w:val="000000"/>
        </w:rPr>
        <w:t>
Неприкосновенность частной жизни</w:t>
      </w:r>
    </w:p>
    <w:p>
      <w:pPr>
        <w:spacing w:after="0"/>
        <w:ind w:left="0"/>
        <w:jc w:val="both"/>
      </w:pPr>
      <w:r>
        <w:rPr>
          <w:rFonts w:ascii="Times New Roman"/>
          <w:b w:val="false"/>
          <w:i w:val="false"/>
          <w:color w:val="000000"/>
          <w:sz w:val="28"/>
        </w:rPr>
        <w:t>      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r>
        <w:br/>
      </w:r>
      <w:r>
        <w:rPr>
          <w:rFonts w:ascii="Times New Roman"/>
          <w:b w:val="false"/>
          <w:i w:val="false"/>
          <w:color w:val="000000"/>
          <w:sz w:val="28"/>
        </w:rPr>
        <w:t>
      2. Государства-участники охраняют конфиденциальность сведений о личности, состоянии здоровья и реабилитации инвалидов наравне с другими.</w:t>
      </w:r>
    </w:p>
    <w:p>
      <w:pPr>
        <w:spacing w:after="0"/>
        <w:ind w:left="0"/>
        <w:jc w:val="left"/>
      </w:pPr>
      <w:r>
        <w:rPr>
          <w:rFonts w:ascii="Times New Roman"/>
          <w:b/>
          <w:i w:val="false"/>
          <w:color w:val="000000"/>
        </w:rPr>
        <w:t xml:space="preserve"> Статья 23</w:t>
      </w:r>
      <w:r>
        <w:br/>
      </w:r>
      <w:r>
        <w:rPr>
          <w:rFonts w:ascii="Times New Roman"/>
          <w:b/>
          <w:i w:val="false"/>
          <w:color w:val="000000"/>
        </w:rPr>
        <w:t>
Уважение дома и семьи</w:t>
      </w:r>
    </w:p>
    <w:p>
      <w:pPr>
        <w:spacing w:after="0"/>
        <w:ind w:left="0"/>
        <w:jc w:val="both"/>
      </w:pPr>
      <w:r>
        <w:rPr>
          <w:rFonts w:ascii="Times New Roman"/>
          <w:b w:val="false"/>
          <w:i w:val="false"/>
          <w:color w:val="000000"/>
          <w:sz w:val="28"/>
        </w:rPr>
        <w:t>      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r>
        <w:br/>
      </w:r>
      <w:r>
        <w:rPr>
          <w:rFonts w:ascii="Times New Roman"/>
          <w:b w:val="false"/>
          <w:i w:val="false"/>
          <w:color w:val="000000"/>
          <w:sz w:val="28"/>
        </w:rPr>
        <w:t>
      а)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r>
        <w:br/>
      </w:r>
      <w:r>
        <w:rPr>
          <w:rFonts w:ascii="Times New Roman"/>
          <w:b w:val="false"/>
          <w:i w:val="false"/>
          <w:color w:val="000000"/>
          <w:sz w:val="28"/>
        </w:rPr>
        <w:t>
      b)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информаций и к просвещению в вопросах репродуктивного поведения и планирования семьи, а также предоставлялись средства позволяющие им осуществлять эти права;</w:t>
      </w:r>
      <w:r>
        <w:br/>
      </w:r>
      <w:r>
        <w:rPr>
          <w:rFonts w:ascii="Times New Roman"/>
          <w:b w:val="false"/>
          <w:i w:val="false"/>
          <w:color w:val="000000"/>
          <w:sz w:val="28"/>
        </w:rPr>
        <w:t>
      с) инвалиды, включая детей, наравне с другими сохраняли свою фертильность.</w:t>
      </w:r>
      <w:r>
        <w:br/>
      </w:r>
      <w:r>
        <w:rPr>
          <w:rFonts w:ascii="Times New Roman"/>
          <w:b w:val="false"/>
          <w:i w:val="false"/>
          <w:color w:val="000000"/>
          <w:sz w:val="28"/>
        </w:rPr>
        <w:t>
      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r>
        <w:br/>
      </w:r>
      <w:r>
        <w:rPr>
          <w:rFonts w:ascii="Times New Roman"/>
          <w:b w:val="false"/>
          <w:i w:val="false"/>
          <w:color w:val="000000"/>
          <w:sz w:val="28"/>
        </w:rPr>
        <w:t>
      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r>
        <w:br/>
      </w:r>
      <w:r>
        <w:rPr>
          <w:rFonts w:ascii="Times New Roman"/>
          <w:b w:val="false"/>
          <w:i w:val="false"/>
          <w:color w:val="000000"/>
          <w:sz w:val="28"/>
        </w:rPr>
        <w:t>
      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r>
        <w:br/>
      </w:r>
      <w:r>
        <w:rPr>
          <w:rFonts w:ascii="Times New Roman"/>
          <w:b w:val="false"/>
          <w:i w:val="false"/>
          <w:color w:val="000000"/>
          <w:sz w:val="28"/>
        </w:rPr>
        <w:t>
      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pPr>
        <w:spacing w:after="0"/>
        <w:ind w:left="0"/>
        <w:jc w:val="left"/>
      </w:pPr>
      <w:r>
        <w:rPr>
          <w:rFonts w:ascii="Times New Roman"/>
          <w:b/>
          <w:i w:val="false"/>
          <w:color w:val="000000"/>
        </w:rPr>
        <w:t xml:space="preserve"> Статья 24</w:t>
      </w:r>
      <w:r>
        <w:br/>
      </w:r>
      <w:r>
        <w:rPr>
          <w:rFonts w:ascii="Times New Roman"/>
          <w:b/>
          <w:i w:val="false"/>
          <w:color w:val="000000"/>
        </w:rPr>
        <w:t>
Образование</w:t>
      </w:r>
    </w:p>
    <w:p>
      <w:pPr>
        <w:spacing w:after="0"/>
        <w:ind w:left="0"/>
        <w:jc w:val="both"/>
      </w:pPr>
      <w:r>
        <w:rPr>
          <w:rFonts w:ascii="Times New Roman"/>
          <w:b w:val="false"/>
          <w:i w:val="false"/>
          <w:color w:val="000000"/>
          <w:sz w:val="28"/>
        </w:rPr>
        <w:t>      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r>
        <w:br/>
      </w:r>
      <w:r>
        <w:rPr>
          <w:rFonts w:ascii="Times New Roman"/>
          <w:b w:val="false"/>
          <w:i w:val="false"/>
          <w:color w:val="000000"/>
          <w:sz w:val="28"/>
        </w:rPr>
        <w:t>
      a)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r>
        <w:br/>
      </w:r>
      <w:r>
        <w:rPr>
          <w:rFonts w:ascii="Times New Roman"/>
          <w:b w:val="false"/>
          <w:i w:val="false"/>
          <w:color w:val="000000"/>
          <w:sz w:val="28"/>
        </w:rPr>
        <w:t>
      b) к развитию личности, талантов и творчества инвалидов, а также их умственных и физических способностей в самом полном объеме;</w:t>
      </w:r>
      <w:r>
        <w:br/>
      </w:r>
      <w:r>
        <w:rPr>
          <w:rFonts w:ascii="Times New Roman"/>
          <w:b w:val="false"/>
          <w:i w:val="false"/>
          <w:color w:val="000000"/>
          <w:sz w:val="28"/>
        </w:rPr>
        <w:t>
      с) к наделению инвалидов возможностью эффективно участвовать в жизни свободного общества.</w:t>
      </w:r>
      <w:r>
        <w:br/>
      </w:r>
      <w:r>
        <w:rPr>
          <w:rFonts w:ascii="Times New Roman"/>
          <w:b w:val="false"/>
          <w:i w:val="false"/>
          <w:color w:val="000000"/>
          <w:sz w:val="28"/>
        </w:rPr>
        <w:t>
      2. При реализации этого права государства-участники обеспечивают, чтобы:</w:t>
      </w:r>
      <w:r>
        <w:br/>
      </w:r>
      <w:r>
        <w:rPr>
          <w:rFonts w:ascii="Times New Roman"/>
          <w:b w:val="false"/>
          <w:i w:val="false"/>
          <w:color w:val="000000"/>
          <w:sz w:val="28"/>
        </w:rPr>
        <w:t>
      а)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r>
        <w:br/>
      </w:r>
      <w:r>
        <w:rPr>
          <w:rFonts w:ascii="Times New Roman"/>
          <w:b w:val="false"/>
          <w:i w:val="false"/>
          <w:color w:val="000000"/>
          <w:sz w:val="28"/>
        </w:rPr>
        <w:t>
      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r>
        <w:br/>
      </w:r>
      <w:r>
        <w:rPr>
          <w:rFonts w:ascii="Times New Roman"/>
          <w:b w:val="false"/>
          <w:i w:val="false"/>
          <w:color w:val="000000"/>
          <w:sz w:val="28"/>
        </w:rPr>
        <w:t>
      с) обеспечивалось разумное приспособление, учитывающее индивидуальные потребности;</w:t>
      </w:r>
      <w:r>
        <w:br/>
      </w:r>
      <w:r>
        <w:rPr>
          <w:rFonts w:ascii="Times New Roman"/>
          <w:b w:val="false"/>
          <w:i w:val="false"/>
          <w:color w:val="000000"/>
          <w:sz w:val="28"/>
        </w:rPr>
        <w:t>
      d) инвалид получали внутри системы общего образования требуемую поддержку для облегчения их эффективного обучения;</w:t>
      </w:r>
      <w:r>
        <w:br/>
      </w:r>
      <w:r>
        <w:rPr>
          <w:rFonts w:ascii="Times New Roman"/>
          <w:b w:val="false"/>
          <w:i w:val="false"/>
          <w:color w:val="000000"/>
          <w:sz w:val="28"/>
        </w:rPr>
        <w:t>
      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r>
        <w:br/>
      </w:r>
      <w:r>
        <w:rPr>
          <w:rFonts w:ascii="Times New Roman"/>
          <w:b w:val="false"/>
          <w:i w:val="false"/>
          <w:color w:val="000000"/>
          <w:sz w:val="28"/>
        </w:rPr>
        <w:t>
      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r>
        <w:br/>
      </w:r>
      <w:r>
        <w:rPr>
          <w:rFonts w:ascii="Times New Roman"/>
          <w:b w:val="false"/>
          <w:i w:val="false"/>
          <w:color w:val="000000"/>
          <w:sz w:val="28"/>
        </w:rPr>
        <w:t>
      a)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r>
        <w:br/>
      </w:r>
      <w:r>
        <w:rPr>
          <w:rFonts w:ascii="Times New Roman"/>
          <w:b w:val="false"/>
          <w:i w:val="false"/>
          <w:color w:val="000000"/>
          <w:sz w:val="28"/>
        </w:rPr>
        <w:t>
      b) содействуют освоению жестового языка и поощрению языковой самобытности глухих;</w:t>
      </w:r>
      <w:r>
        <w:br/>
      </w:r>
      <w:r>
        <w:rPr>
          <w:rFonts w:ascii="Times New Roman"/>
          <w:b w:val="false"/>
          <w:i w:val="false"/>
          <w:color w:val="000000"/>
          <w:sz w:val="28"/>
        </w:rPr>
        <w:t>
      c)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r>
        <w:br/>
      </w:r>
      <w:r>
        <w:rPr>
          <w:rFonts w:ascii="Times New Roman"/>
          <w:b w:val="false"/>
          <w:i w:val="false"/>
          <w:color w:val="000000"/>
          <w:sz w:val="28"/>
        </w:rPr>
        <w:t>
      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r>
        <w:br/>
      </w:r>
      <w:r>
        <w:rPr>
          <w:rFonts w:ascii="Times New Roman"/>
          <w:b w:val="false"/>
          <w:i w:val="false"/>
          <w:color w:val="000000"/>
          <w:sz w:val="28"/>
        </w:rPr>
        <w:t>
      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pPr>
        <w:spacing w:after="0"/>
        <w:ind w:left="0"/>
        <w:jc w:val="left"/>
      </w:pPr>
      <w:r>
        <w:rPr>
          <w:rFonts w:ascii="Times New Roman"/>
          <w:b/>
          <w:i w:val="false"/>
          <w:color w:val="000000"/>
        </w:rPr>
        <w:t xml:space="preserve"> Статья 25</w:t>
      </w:r>
      <w:r>
        <w:br/>
      </w:r>
      <w:r>
        <w:rPr>
          <w:rFonts w:ascii="Times New Roman"/>
          <w:b/>
          <w:i w:val="false"/>
          <w:color w:val="000000"/>
        </w:rPr>
        <w:t>
Здоровье</w:t>
      </w:r>
    </w:p>
    <w:p>
      <w:pPr>
        <w:spacing w:after="0"/>
        <w:ind w:left="0"/>
        <w:jc w:val="both"/>
      </w:pPr>
      <w:r>
        <w:rPr>
          <w:rFonts w:ascii="Times New Roman"/>
          <w:b w:val="false"/>
          <w:i w:val="false"/>
          <w:color w:val="000000"/>
          <w:sz w:val="28"/>
        </w:rPr>
        <w:t>      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r>
        <w:br/>
      </w:r>
      <w:r>
        <w:rPr>
          <w:rFonts w:ascii="Times New Roman"/>
          <w:b w:val="false"/>
          <w:i w:val="false"/>
          <w:color w:val="000000"/>
          <w:sz w:val="28"/>
        </w:rPr>
        <w:t>
      a)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r>
        <w:br/>
      </w:r>
      <w:r>
        <w:rPr>
          <w:rFonts w:ascii="Times New Roman"/>
          <w:b w:val="false"/>
          <w:i w:val="false"/>
          <w:color w:val="000000"/>
          <w:sz w:val="28"/>
        </w:rPr>
        <w:t>
      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r>
        <w:br/>
      </w:r>
      <w:r>
        <w:rPr>
          <w:rFonts w:ascii="Times New Roman"/>
          <w:b w:val="false"/>
          <w:i w:val="false"/>
          <w:color w:val="000000"/>
          <w:sz w:val="28"/>
        </w:rPr>
        <w:t>
      c) организуют эти услуги в сфере здравоохранения как можно ближе к местам непосредственного проживания этих людей, в том числе в сельских районах;</w:t>
      </w:r>
      <w:r>
        <w:br/>
      </w:r>
      <w:r>
        <w:rPr>
          <w:rFonts w:ascii="Times New Roman"/>
          <w:b w:val="false"/>
          <w:i w:val="false"/>
          <w:color w:val="000000"/>
          <w:sz w:val="28"/>
        </w:rPr>
        <w:t>
      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r>
        <w:br/>
      </w:r>
      <w:r>
        <w:rPr>
          <w:rFonts w:ascii="Times New Roman"/>
          <w:b w:val="false"/>
          <w:i w:val="false"/>
          <w:color w:val="000000"/>
          <w:sz w:val="28"/>
        </w:rPr>
        <w:t>
      e)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r>
        <w:br/>
      </w:r>
      <w:r>
        <w:rPr>
          <w:rFonts w:ascii="Times New Roman"/>
          <w:b w:val="false"/>
          <w:i w:val="false"/>
          <w:color w:val="000000"/>
          <w:sz w:val="28"/>
        </w:rPr>
        <w:t>
      f) не допускают дискриминационного отказа в здравоохранении или услугах в этой области либо получении пищи или жидкостей по причине инвалидности.</w:t>
      </w:r>
    </w:p>
    <w:p>
      <w:pPr>
        <w:spacing w:after="0"/>
        <w:ind w:left="0"/>
        <w:jc w:val="left"/>
      </w:pPr>
      <w:r>
        <w:rPr>
          <w:rFonts w:ascii="Times New Roman"/>
          <w:b/>
          <w:i w:val="false"/>
          <w:color w:val="000000"/>
        </w:rPr>
        <w:t xml:space="preserve"> Статья 26</w:t>
      </w:r>
      <w:r>
        <w:br/>
      </w:r>
      <w:r>
        <w:rPr>
          <w:rFonts w:ascii="Times New Roman"/>
          <w:b/>
          <w:i w:val="false"/>
          <w:color w:val="000000"/>
        </w:rPr>
        <w:t>
Абилитация н реабилитация</w:t>
      </w:r>
    </w:p>
    <w:p>
      <w:pPr>
        <w:spacing w:after="0"/>
        <w:ind w:left="0"/>
        <w:jc w:val="both"/>
      </w:pPr>
      <w:r>
        <w:rPr>
          <w:rFonts w:ascii="Times New Roman"/>
          <w:b w:val="false"/>
          <w:i w:val="false"/>
          <w:color w:val="000000"/>
          <w:sz w:val="28"/>
        </w:rPr>
        <w:t>      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абилитационные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r>
        <w:br/>
      </w:r>
      <w:r>
        <w:rPr>
          <w:rFonts w:ascii="Times New Roman"/>
          <w:b w:val="false"/>
          <w:i w:val="false"/>
          <w:color w:val="000000"/>
          <w:sz w:val="28"/>
        </w:rPr>
        <w:t>
      a) начинали реализовываться как можно раньше и были основаны на многопрофильной оценке нужд и сильных сторон индивида;</w:t>
      </w:r>
      <w:r>
        <w:br/>
      </w:r>
      <w:r>
        <w:rPr>
          <w:rFonts w:ascii="Times New Roman"/>
          <w:b w:val="false"/>
          <w:i w:val="false"/>
          <w:color w:val="000000"/>
          <w:sz w:val="28"/>
        </w:rPr>
        <w:t>
      b)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r>
        <w:br/>
      </w:r>
      <w:r>
        <w:rPr>
          <w:rFonts w:ascii="Times New Roman"/>
          <w:b w:val="false"/>
          <w:i w:val="false"/>
          <w:color w:val="000000"/>
          <w:sz w:val="28"/>
        </w:rPr>
        <w:t>
      2. Государства-участники поощряют развитие начального и последующего обучения специалистов и персонала, работающих в сфере абилитационных и реабилитационных услуг.</w:t>
      </w:r>
      <w:r>
        <w:br/>
      </w:r>
      <w:r>
        <w:rPr>
          <w:rFonts w:ascii="Times New Roman"/>
          <w:b w:val="false"/>
          <w:i w:val="false"/>
          <w:color w:val="000000"/>
          <w:sz w:val="28"/>
        </w:rPr>
        <w:t>
      3. Государства-участники поощряют наличие, знание и использование относящихся к абилитации и реабилитации ассистивных устройств и технологий, предназначенных для инвалидов.</w:t>
      </w:r>
    </w:p>
    <w:p>
      <w:pPr>
        <w:spacing w:after="0"/>
        <w:ind w:left="0"/>
        <w:jc w:val="left"/>
      </w:pPr>
      <w:r>
        <w:rPr>
          <w:rFonts w:ascii="Times New Roman"/>
          <w:b/>
          <w:i w:val="false"/>
          <w:color w:val="000000"/>
        </w:rPr>
        <w:t xml:space="preserve"> Статья 27</w:t>
      </w:r>
      <w:r>
        <w:br/>
      </w:r>
      <w:r>
        <w:rPr>
          <w:rFonts w:ascii="Times New Roman"/>
          <w:b/>
          <w:i w:val="false"/>
          <w:color w:val="000000"/>
        </w:rPr>
        <w:t>
Труд и занятость</w:t>
      </w:r>
    </w:p>
    <w:p>
      <w:pPr>
        <w:spacing w:after="0"/>
        <w:ind w:left="0"/>
        <w:jc w:val="both"/>
      </w:pPr>
      <w:r>
        <w:rPr>
          <w:rFonts w:ascii="Times New Roman"/>
          <w:b w:val="false"/>
          <w:i w:val="false"/>
          <w:color w:val="000000"/>
          <w:sz w:val="28"/>
        </w:rPr>
        <w:t>      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r>
        <w:br/>
      </w:r>
      <w:r>
        <w:rPr>
          <w:rFonts w:ascii="Times New Roman"/>
          <w:b w:val="false"/>
          <w:i w:val="false"/>
          <w:color w:val="000000"/>
          <w:sz w:val="28"/>
        </w:rPr>
        <w:t>
      a)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r>
        <w:br/>
      </w:r>
      <w:r>
        <w:rPr>
          <w:rFonts w:ascii="Times New Roman"/>
          <w:b w:val="false"/>
          <w:i w:val="false"/>
          <w:color w:val="000000"/>
          <w:sz w:val="28"/>
        </w:rPr>
        <w:t>
      b)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r>
        <w:br/>
      </w:r>
      <w:r>
        <w:rPr>
          <w:rFonts w:ascii="Times New Roman"/>
          <w:b w:val="false"/>
          <w:i w:val="false"/>
          <w:color w:val="000000"/>
          <w:sz w:val="28"/>
        </w:rPr>
        <w:t>
      c) обеспечение того, чтобы инвалиды могли осуществлять свои трудовые и профсоюзные права наравне с другими;</w:t>
      </w:r>
      <w:r>
        <w:br/>
      </w:r>
      <w:r>
        <w:rPr>
          <w:rFonts w:ascii="Times New Roman"/>
          <w:b w:val="false"/>
          <w:i w:val="false"/>
          <w:color w:val="000000"/>
          <w:sz w:val="28"/>
        </w:rPr>
        <w:t>
      d)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r>
        <w:br/>
      </w:r>
      <w:r>
        <w:rPr>
          <w:rFonts w:ascii="Times New Roman"/>
          <w:b w:val="false"/>
          <w:i w:val="false"/>
          <w:color w:val="000000"/>
          <w:sz w:val="28"/>
        </w:rPr>
        <w:t>
      e)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r>
        <w:br/>
      </w:r>
      <w:r>
        <w:rPr>
          <w:rFonts w:ascii="Times New Roman"/>
          <w:b w:val="false"/>
          <w:i w:val="false"/>
          <w:color w:val="000000"/>
          <w:sz w:val="28"/>
        </w:rPr>
        <w:t>
      f) расширение возможностей для индивидуальной трудовой деятельности, предпринимательства, развития кооперативов и организации собственного дела;</w:t>
      </w:r>
      <w:r>
        <w:br/>
      </w:r>
      <w:r>
        <w:rPr>
          <w:rFonts w:ascii="Times New Roman"/>
          <w:b w:val="false"/>
          <w:i w:val="false"/>
          <w:color w:val="000000"/>
          <w:sz w:val="28"/>
        </w:rPr>
        <w:t>
      g) наем инвалидов в государственном секторе;</w:t>
      </w:r>
      <w:r>
        <w:br/>
      </w:r>
      <w:r>
        <w:rPr>
          <w:rFonts w:ascii="Times New Roman"/>
          <w:b w:val="false"/>
          <w:i w:val="false"/>
          <w:color w:val="000000"/>
          <w:sz w:val="28"/>
        </w:rPr>
        <w:t>
      h)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r>
        <w:br/>
      </w:r>
      <w:r>
        <w:rPr>
          <w:rFonts w:ascii="Times New Roman"/>
          <w:b w:val="false"/>
          <w:i w:val="false"/>
          <w:color w:val="000000"/>
          <w:sz w:val="28"/>
        </w:rPr>
        <w:t>
      i) обеспечение инвалидам разумного приспособления рабочего места;</w:t>
      </w:r>
      <w:r>
        <w:br/>
      </w:r>
      <w:r>
        <w:rPr>
          <w:rFonts w:ascii="Times New Roman"/>
          <w:b w:val="false"/>
          <w:i w:val="false"/>
          <w:color w:val="000000"/>
          <w:sz w:val="28"/>
        </w:rPr>
        <w:t>
      j) поощрение приобретения инвалидами опыта работы в условиях открытого рынка труда;</w:t>
      </w:r>
      <w:r>
        <w:br/>
      </w:r>
      <w:r>
        <w:rPr>
          <w:rFonts w:ascii="Times New Roman"/>
          <w:b w:val="false"/>
          <w:i w:val="false"/>
          <w:color w:val="000000"/>
          <w:sz w:val="28"/>
        </w:rPr>
        <w:t>
      к) поощрение программ профессиональной и квалификационной реабилитации, сохранения рабочих мест и возвращения на работу для инвалидов.</w:t>
      </w:r>
      <w:r>
        <w:br/>
      </w:r>
      <w:r>
        <w:rPr>
          <w:rFonts w:ascii="Times New Roman"/>
          <w:b w:val="false"/>
          <w:i w:val="false"/>
          <w:color w:val="000000"/>
          <w:sz w:val="28"/>
        </w:rPr>
        <w:t>
      2. Государства-участники обеспечивают, чтобы инвалиды не содержались в рабстве или в подневольном состоявши и были защищены наравне с другими от принудительного или обязательного труда.</w:t>
      </w:r>
    </w:p>
    <w:p>
      <w:pPr>
        <w:spacing w:after="0"/>
        <w:ind w:left="0"/>
        <w:jc w:val="left"/>
      </w:pPr>
      <w:r>
        <w:rPr>
          <w:rFonts w:ascii="Times New Roman"/>
          <w:b/>
          <w:i w:val="false"/>
          <w:color w:val="000000"/>
        </w:rPr>
        <w:t xml:space="preserve"> Статья 28</w:t>
      </w:r>
      <w:r>
        <w:br/>
      </w:r>
      <w:r>
        <w:rPr>
          <w:rFonts w:ascii="Times New Roman"/>
          <w:b/>
          <w:i w:val="false"/>
          <w:color w:val="000000"/>
        </w:rPr>
        <w:t>
Достаточный жизненный уровень и социальная защита</w:t>
      </w:r>
    </w:p>
    <w:p>
      <w:pPr>
        <w:spacing w:after="0"/>
        <w:ind w:left="0"/>
        <w:jc w:val="both"/>
      </w:pPr>
      <w:r>
        <w:rPr>
          <w:rFonts w:ascii="Times New Roman"/>
          <w:b w:val="false"/>
          <w:i w:val="false"/>
          <w:color w:val="000000"/>
          <w:sz w:val="28"/>
        </w:rPr>
        <w:t>      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r>
        <w:br/>
      </w:r>
      <w:r>
        <w:rPr>
          <w:rFonts w:ascii="Times New Roman"/>
          <w:b w:val="false"/>
          <w:i w:val="false"/>
          <w:color w:val="000000"/>
          <w:sz w:val="28"/>
        </w:rPr>
        <w:t>
      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r>
        <w:br/>
      </w:r>
      <w:r>
        <w:rPr>
          <w:rFonts w:ascii="Times New Roman"/>
          <w:b w:val="false"/>
          <w:i w:val="false"/>
          <w:color w:val="000000"/>
          <w:sz w:val="28"/>
        </w:rPr>
        <w:t>
      a) по обеспечению инвалидам равного доступа к получению чистой воды и по обеспечению доступа надлежащим и недорогим услугам, устройствам и другой помощи для удовлетворения нужд, связанных с инвалидностью;</w:t>
      </w:r>
      <w:r>
        <w:br/>
      </w:r>
      <w:r>
        <w:rPr>
          <w:rFonts w:ascii="Times New Roman"/>
          <w:b w:val="false"/>
          <w:i w:val="false"/>
          <w:color w:val="000000"/>
          <w:sz w:val="28"/>
        </w:rPr>
        <w:t>
      b)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r>
        <w:br/>
      </w:r>
      <w:r>
        <w:rPr>
          <w:rFonts w:ascii="Times New Roman"/>
          <w:b w:val="false"/>
          <w:i w:val="false"/>
          <w:color w:val="000000"/>
          <w:sz w:val="28"/>
        </w:rPr>
        <w:t>
      с)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r>
        <w:br/>
      </w:r>
      <w:r>
        <w:rPr>
          <w:rFonts w:ascii="Times New Roman"/>
          <w:b w:val="false"/>
          <w:i w:val="false"/>
          <w:color w:val="000000"/>
          <w:sz w:val="28"/>
        </w:rPr>
        <w:t>
      d) по обеспечению инвалидам доступа к программам государственного жилья;</w:t>
      </w:r>
      <w:r>
        <w:br/>
      </w:r>
      <w:r>
        <w:rPr>
          <w:rFonts w:ascii="Times New Roman"/>
          <w:b w:val="false"/>
          <w:i w:val="false"/>
          <w:color w:val="000000"/>
          <w:sz w:val="28"/>
        </w:rPr>
        <w:t>
      e) по обеспечению инвалидам доступа к пенсионным пособиям и программам.</w:t>
      </w:r>
    </w:p>
    <w:p>
      <w:pPr>
        <w:spacing w:after="0"/>
        <w:ind w:left="0"/>
        <w:jc w:val="left"/>
      </w:pPr>
      <w:r>
        <w:rPr>
          <w:rFonts w:ascii="Times New Roman"/>
          <w:b/>
          <w:i w:val="false"/>
          <w:color w:val="000000"/>
        </w:rPr>
        <w:t xml:space="preserve"> Статья 29</w:t>
      </w:r>
      <w:r>
        <w:br/>
      </w:r>
      <w:r>
        <w:rPr>
          <w:rFonts w:ascii="Times New Roman"/>
          <w:b/>
          <w:i w:val="false"/>
          <w:color w:val="000000"/>
        </w:rPr>
        <w:t>
Участие в политической и общественной жизни</w:t>
      </w:r>
    </w:p>
    <w:p>
      <w:pPr>
        <w:spacing w:after="0"/>
        <w:ind w:left="0"/>
        <w:jc w:val="both"/>
      </w:pPr>
      <w:r>
        <w:rPr>
          <w:rFonts w:ascii="Times New Roman"/>
          <w:b w:val="false"/>
          <w:i w:val="false"/>
          <w:color w:val="000000"/>
          <w:sz w:val="28"/>
        </w:rPr>
        <w:t>      Государства-участники гарантируют инвалидам политические права и возможность пользоваться ими наравне с другими и обязуются:</w:t>
      </w:r>
      <w:r>
        <w:br/>
      </w:r>
      <w:r>
        <w:rPr>
          <w:rFonts w:ascii="Times New Roman"/>
          <w:b w:val="false"/>
          <w:i w:val="false"/>
          <w:color w:val="000000"/>
          <w:sz w:val="28"/>
        </w:rPr>
        <w:t>
      а)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r>
        <w:br/>
      </w:r>
      <w:r>
        <w:rPr>
          <w:rFonts w:ascii="Times New Roman"/>
          <w:b w:val="false"/>
          <w:i w:val="false"/>
          <w:color w:val="000000"/>
          <w:sz w:val="28"/>
        </w:rPr>
        <w:t>
      i) обеспечения того, чтобы процедуры, помещения и материалы для голосования были подходящими, доступными и легкими для понимания и использования;</w:t>
      </w:r>
      <w:r>
        <w:br/>
      </w:r>
      <w:r>
        <w:rPr>
          <w:rFonts w:ascii="Times New Roman"/>
          <w:b w:val="false"/>
          <w:i w:val="false"/>
          <w:color w:val="000000"/>
          <w:sz w:val="28"/>
        </w:rPr>
        <w:t>
      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r>
        <w:br/>
      </w:r>
      <w:r>
        <w:rPr>
          <w:rFonts w:ascii="Times New Roman"/>
          <w:b w:val="false"/>
          <w:i w:val="false"/>
          <w:color w:val="000000"/>
          <w:sz w:val="28"/>
        </w:rPr>
        <w:t>
      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r>
        <w:br/>
      </w:r>
      <w:r>
        <w:rPr>
          <w:rFonts w:ascii="Times New Roman"/>
          <w:b w:val="false"/>
          <w:i w:val="false"/>
          <w:color w:val="000000"/>
          <w:sz w:val="28"/>
        </w:rPr>
        <w:t>
      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r>
        <w:br/>
      </w:r>
      <w:r>
        <w:rPr>
          <w:rFonts w:ascii="Times New Roman"/>
          <w:b w:val="false"/>
          <w:i w:val="false"/>
          <w:color w:val="000000"/>
          <w:sz w:val="28"/>
        </w:rPr>
        <w:t>
      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r>
        <w:br/>
      </w:r>
      <w:r>
        <w:rPr>
          <w:rFonts w:ascii="Times New Roman"/>
          <w:b w:val="false"/>
          <w:i w:val="false"/>
          <w:color w:val="000000"/>
          <w:sz w:val="28"/>
        </w:rPr>
        <w:t>
      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pPr>
        <w:spacing w:after="0"/>
        <w:ind w:left="0"/>
        <w:jc w:val="left"/>
      </w:pPr>
      <w:r>
        <w:rPr>
          <w:rFonts w:ascii="Times New Roman"/>
          <w:b/>
          <w:i w:val="false"/>
          <w:color w:val="000000"/>
        </w:rPr>
        <w:t xml:space="preserve"> Статья 30</w:t>
      </w:r>
      <w:r>
        <w:br/>
      </w:r>
      <w:r>
        <w:rPr>
          <w:rFonts w:ascii="Times New Roman"/>
          <w:b/>
          <w:i w:val="false"/>
          <w:color w:val="000000"/>
        </w:rPr>
        <w:t>
Участие в культурной жизни, проведении досуга и отдыха и</w:t>
      </w:r>
      <w:r>
        <w:br/>
      </w:r>
      <w:r>
        <w:rPr>
          <w:rFonts w:ascii="Times New Roman"/>
          <w:b/>
          <w:i w:val="false"/>
          <w:color w:val="000000"/>
        </w:rPr>
        <w:t>
занятии спортом</w:t>
      </w:r>
    </w:p>
    <w:p>
      <w:pPr>
        <w:spacing w:after="0"/>
        <w:ind w:left="0"/>
        <w:jc w:val="both"/>
      </w:pPr>
      <w:r>
        <w:rPr>
          <w:rFonts w:ascii="Times New Roman"/>
          <w:b w:val="false"/>
          <w:i w:val="false"/>
          <w:color w:val="000000"/>
          <w:sz w:val="28"/>
        </w:rPr>
        <w:t>      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r>
        <w:br/>
      </w:r>
      <w:r>
        <w:rPr>
          <w:rFonts w:ascii="Times New Roman"/>
          <w:b w:val="false"/>
          <w:i w:val="false"/>
          <w:color w:val="000000"/>
          <w:sz w:val="28"/>
        </w:rPr>
        <w:t>
      a) имели доступ к произведениям культуры в доступных форматах;</w:t>
      </w:r>
      <w:r>
        <w:br/>
      </w:r>
      <w:r>
        <w:rPr>
          <w:rFonts w:ascii="Times New Roman"/>
          <w:b w:val="false"/>
          <w:i w:val="false"/>
          <w:color w:val="000000"/>
          <w:sz w:val="28"/>
        </w:rPr>
        <w:t>
      b) имели доступ к телевизионным программам, фильмам, театру и другим культурным мероприятиям в доступных форматах;</w:t>
      </w:r>
      <w:r>
        <w:br/>
      </w:r>
      <w:r>
        <w:rPr>
          <w:rFonts w:ascii="Times New Roman"/>
          <w:b w:val="false"/>
          <w:i w:val="false"/>
          <w:color w:val="000000"/>
          <w:sz w:val="28"/>
        </w:rPr>
        <w:t>
      c)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r>
        <w:br/>
      </w:r>
      <w:r>
        <w:rPr>
          <w:rFonts w:ascii="Times New Roman"/>
          <w:b w:val="false"/>
          <w:i w:val="false"/>
          <w:color w:val="000000"/>
          <w:sz w:val="28"/>
        </w:rPr>
        <w:t>
      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r>
        <w:br/>
      </w:r>
      <w:r>
        <w:rPr>
          <w:rFonts w:ascii="Times New Roman"/>
          <w:b w:val="false"/>
          <w:i w:val="false"/>
          <w:color w:val="000000"/>
          <w:sz w:val="28"/>
        </w:rPr>
        <w:t>
      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r>
        <w:br/>
      </w:r>
      <w:r>
        <w:rPr>
          <w:rFonts w:ascii="Times New Roman"/>
          <w:b w:val="false"/>
          <w:i w:val="false"/>
          <w:color w:val="000000"/>
          <w:sz w:val="28"/>
        </w:rPr>
        <w:t>
      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r>
        <w:br/>
      </w:r>
      <w:r>
        <w:rPr>
          <w:rFonts w:ascii="Times New Roman"/>
          <w:b w:val="false"/>
          <w:i w:val="false"/>
          <w:color w:val="000000"/>
          <w:sz w:val="28"/>
        </w:rPr>
        <w:t>
      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r>
        <w:br/>
      </w:r>
      <w:r>
        <w:rPr>
          <w:rFonts w:ascii="Times New Roman"/>
          <w:b w:val="false"/>
          <w:i w:val="false"/>
          <w:color w:val="000000"/>
          <w:sz w:val="28"/>
        </w:rPr>
        <w:t>
      a) для поощрения и пропаганды как можно более полного участия инвалидов в общепрофильных спортивных мероприятиях на всех уровнях;</w:t>
      </w:r>
      <w:r>
        <w:br/>
      </w:r>
      <w:r>
        <w:rPr>
          <w:rFonts w:ascii="Times New Roman"/>
          <w:b w:val="false"/>
          <w:i w:val="false"/>
          <w:color w:val="000000"/>
          <w:sz w:val="28"/>
        </w:rPr>
        <w:t>
      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r>
        <w:br/>
      </w:r>
      <w:r>
        <w:rPr>
          <w:rFonts w:ascii="Times New Roman"/>
          <w:b w:val="false"/>
          <w:i w:val="false"/>
          <w:color w:val="000000"/>
          <w:sz w:val="28"/>
        </w:rPr>
        <w:t>
      c) для обеспечения того, чтобы инвалиды имели доступ к спортивным, рекреационным и туристическим объектам;</w:t>
      </w:r>
      <w:r>
        <w:br/>
      </w:r>
      <w:r>
        <w:rPr>
          <w:rFonts w:ascii="Times New Roman"/>
          <w:b w:val="false"/>
          <w:i w:val="false"/>
          <w:color w:val="000000"/>
          <w:sz w:val="28"/>
        </w:rPr>
        <w:t>
      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r>
        <w:br/>
      </w:r>
      <w:r>
        <w:rPr>
          <w:rFonts w:ascii="Times New Roman"/>
          <w:b w:val="false"/>
          <w:i w:val="false"/>
          <w:color w:val="000000"/>
          <w:sz w:val="28"/>
        </w:rPr>
        <w:t>
      e) для обеспечения того, чтобы инвалиды имели доступ к услугам тех, кто занимается организацией досуга, туризма, отдыха и спортивных мероприятий.</w:t>
      </w:r>
    </w:p>
    <w:p>
      <w:pPr>
        <w:spacing w:after="0"/>
        <w:ind w:left="0"/>
        <w:jc w:val="left"/>
      </w:pPr>
      <w:r>
        <w:rPr>
          <w:rFonts w:ascii="Times New Roman"/>
          <w:b/>
          <w:i w:val="false"/>
          <w:color w:val="000000"/>
        </w:rPr>
        <w:t xml:space="preserve"> Статья 31</w:t>
      </w:r>
      <w:r>
        <w:br/>
      </w:r>
      <w:r>
        <w:rPr>
          <w:rFonts w:ascii="Times New Roman"/>
          <w:b/>
          <w:i w:val="false"/>
          <w:color w:val="000000"/>
        </w:rPr>
        <w:t>
Статистика и сбор данных</w:t>
      </w:r>
    </w:p>
    <w:p>
      <w:pPr>
        <w:spacing w:after="0"/>
        <w:ind w:left="0"/>
        <w:jc w:val="both"/>
      </w:pPr>
      <w:r>
        <w:rPr>
          <w:rFonts w:ascii="Times New Roman"/>
          <w:b w:val="false"/>
          <w:i w:val="false"/>
          <w:color w:val="000000"/>
          <w:sz w:val="28"/>
        </w:rPr>
        <w:t>      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r>
        <w:br/>
      </w:r>
      <w:r>
        <w:rPr>
          <w:rFonts w:ascii="Times New Roman"/>
          <w:b w:val="false"/>
          <w:i w:val="false"/>
          <w:color w:val="000000"/>
          <w:sz w:val="28"/>
        </w:rPr>
        <w:t>
      а)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r>
        <w:br/>
      </w:r>
      <w:r>
        <w:rPr>
          <w:rFonts w:ascii="Times New Roman"/>
          <w:b w:val="false"/>
          <w:i w:val="false"/>
          <w:color w:val="000000"/>
          <w:sz w:val="28"/>
        </w:rPr>
        <w:t>
      b)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r>
        <w:br/>
      </w:r>
      <w:r>
        <w:rPr>
          <w:rFonts w:ascii="Times New Roman"/>
          <w:b w:val="false"/>
          <w:i w:val="false"/>
          <w:color w:val="000000"/>
          <w:sz w:val="28"/>
        </w:rPr>
        <w:t>
      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r>
        <w:br/>
      </w:r>
      <w:r>
        <w:rPr>
          <w:rFonts w:ascii="Times New Roman"/>
          <w:b w:val="false"/>
          <w:i w:val="false"/>
          <w:color w:val="000000"/>
          <w:sz w:val="28"/>
        </w:rPr>
        <w:t>
      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pPr>
        <w:spacing w:after="0"/>
        <w:ind w:left="0"/>
        <w:jc w:val="left"/>
      </w:pPr>
      <w:r>
        <w:rPr>
          <w:rFonts w:ascii="Times New Roman"/>
          <w:b/>
          <w:i w:val="false"/>
          <w:color w:val="000000"/>
        </w:rPr>
        <w:t xml:space="preserve"> Статья 32</w:t>
      </w:r>
      <w:r>
        <w:br/>
      </w:r>
      <w:r>
        <w:rPr>
          <w:rFonts w:ascii="Times New Roman"/>
          <w:b/>
          <w:i w:val="false"/>
          <w:color w:val="000000"/>
        </w:rPr>
        <w:t>
Международное сотрудничество</w:t>
      </w:r>
    </w:p>
    <w:p>
      <w:pPr>
        <w:spacing w:after="0"/>
        <w:ind w:left="0"/>
        <w:jc w:val="both"/>
      </w:pPr>
      <w:r>
        <w:rPr>
          <w:rFonts w:ascii="Times New Roman"/>
          <w:b w:val="false"/>
          <w:i w:val="false"/>
          <w:color w:val="000000"/>
          <w:sz w:val="28"/>
        </w:rPr>
        <w:t>      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r>
        <w:br/>
      </w:r>
      <w:r>
        <w:rPr>
          <w:rFonts w:ascii="Times New Roman"/>
          <w:b w:val="false"/>
          <w:i w:val="false"/>
          <w:color w:val="000000"/>
          <w:sz w:val="28"/>
        </w:rPr>
        <w:t>
      a) обеспечение того, чтобы международное сотрудничество, в том числе международные программы развития, охватывало инвалидов и было для них доступно;</w:t>
      </w:r>
      <w:r>
        <w:br/>
      </w:r>
      <w:r>
        <w:rPr>
          <w:rFonts w:ascii="Times New Roman"/>
          <w:b w:val="false"/>
          <w:i w:val="false"/>
          <w:color w:val="000000"/>
          <w:sz w:val="28"/>
        </w:rPr>
        <w:t>
      b)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r>
        <w:br/>
      </w:r>
      <w:r>
        <w:rPr>
          <w:rFonts w:ascii="Times New Roman"/>
          <w:b w:val="false"/>
          <w:i w:val="false"/>
          <w:color w:val="000000"/>
          <w:sz w:val="28"/>
        </w:rPr>
        <w:t>
      c) содействие сотрудничеству в области исследований и доступа к научно-техническим знаниям;</w:t>
      </w:r>
      <w:r>
        <w:br/>
      </w:r>
      <w:r>
        <w:rPr>
          <w:rFonts w:ascii="Times New Roman"/>
          <w:b w:val="false"/>
          <w:i w:val="false"/>
          <w:color w:val="000000"/>
          <w:sz w:val="28"/>
        </w:rPr>
        <w:t>
      d) предоставление, где это уместно, технико-экономической помощи, в том числе путем облегчения доступа к доступным и ассистивным технологиям и путей взаимного обмена ими, а также посредством передачи технологий.</w:t>
      </w:r>
      <w:r>
        <w:br/>
      </w:r>
      <w:r>
        <w:rPr>
          <w:rFonts w:ascii="Times New Roman"/>
          <w:b w:val="false"/>
          <w:i w:val="false"/>
          <w:color w:val="000000"/>
          <w:sz w:val="28"/>
        </w:rPr>
        <w:t>
      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pPr>
        <w:spacing w:after="0"/>
        <w:ind w:left="0"/>
        <w:jc w:val="left"/>
      </w:pPr>
      <w:r>
        <w:rPr>
          <w:rFonts w:ascii="Times New Roman"/>
          <w:b/>
          <w:i w:val="false"/>
          <w:color w:val="000000"/>
        </w:rPr>
        <w:t xml:space="preserve"> Статья 33</w:t>
      </w:r>
      <w:r>
        <w:br/>
      </w:r>
      <w:r>
        <w:rPr>
          <w:rFonts w:ascii="Times New Roman"/>
          <w:b/>
          <w:i w:val="false"/>
          <w:color w:val="000000"/>
        </w:rPr>
        <w:t>
Национальное осуществление и мониторинг</w:t>
      </w:r>
    </w:p>
    <w:p>
      <w:pPr>
        <w:spacing w:after="0"/>
        <w:ind w:left="0"/>
        <w:jc w:val="both"/>
      </w:pPr>
      <w:r>
        <w:rPr>
          <w:rFonts w:ascii="Times New Roman"/>
          <w:b w:val="false"/>
          <w:i w:val="false"/>
          <w:color w:val="000000"/>
          <w:sz w:val="28"/>
        </w:rPr>
        <w:t>      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r>
        <w:br/>
      </w:r>
      <w:r>
        <w:rPr>
          <w:rFonts w:ascii="Times New Roman"/>
          <w:b w:val="false"/>
          <w:i w:val="false"/>
          <w:color w:val="000000"/>
          <w:sz w:val="28"/>
        </w:rPr>
        <w:t>
      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учреждений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r>
        <w:br/>
      </w:r>
      <w:r>
        <w:rPr>
          <w:rFonts w:ascii="Times New Roman"/>
          <w:b w:val="false"/>
          <w:i w:val="false"/>
          <w:color w:val="000000"/>
          <w:sz w:val="28"/>
        </w:rPr>
        <w:t>
      3. Гражданское общество, в частности инвалиды и представляющие их организации, в полном объеме вовлекаются в процесс наблюдения и участвуют в нем.</w:t>
      </w:r>
    </w:p>
    <w:p>
      <w:pPr>
        <w:spacing w:after="0"/>
        <w:ind w:left="0"/>
        <w:jc w:val="left"/>
      </w:pPr>
      <w:r>
        <w:rPr>
          <w:rFonts w:ascii="Times New Roman"/>
          <w:b/>
          <w:i w:val="false"/>
          <w:color w:val="000000"/>
        </w:rPr>
        <w:t xml:space="preserve"> Статья 34</w:t>
      </w:r>
      <w:r>
        <w:br/>
      </w:r>
      <w:r>
        <w:rPr>
          <w:rFonts w:ascii="Times New Roman"/>
          <w:b/>
          <w:i w:val="false"/>
          <w:color w:val="000000"/>
        </w:rPr>
        <w:t>
Комитет по правам инвалидов</w:t>
      </w:r>
    </w:p>
    <w:p>
      <w:pPr>
        <w:spacing w:after="0"/>
        <w:ind w:left="0"/>
        <w:jc w:val="both"/>
      </w:pPr>
      <w:r>
        <w:rPr>
          <w:rFonts w:ascii="Times New Roman"/>
          <w:b w:val="false"/>
          <w:i w:val="false"/>
          <w:color w:val="000000"/>
          <w:sz w:val="28"/>
        </w:rPr>
        <w:t>      1. Учреждается Комитет по правам инвалидов (именуемый далее «Комитет»), который выполняет функции, предусматриваемые ниже.</w:t>
      </w:r>
      <w:r>
        <w:br/>
      </w:r>
      <w:r>
        <w:rPr>
          <w:rFonts w:ascii="Times New Roman"/>
          <w:b w:val="false"/>
          <w:i w:val="false"/>
          <w:color w:val="000000"/>
          <w:sz w:val="28"/>
        </w:rPr>
        <w:t>
      2. В момент вступления настоящей Конвекции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r>
        <w:br/>
      </w:r>
      <w:r>
        <w:rPr>
          <w:rFonts w:ascii="Times New Roman"/>
          <w:b w:val="false"/>
          <w:i w:val="false"/>
          <w:color w:val="000000"/>
          <w:sz w:val="28"/>
        </w:rPr>
        <w:t>
      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r>
        <w:br/>
      </w:r>
      <w:r>
        <w:rPr>
          <w:rFonts w:ascii="Times New Roman"/>
          <w:b w:val="false"/>
          <w:i w:val="false"/>
          <w:color w:val="000000"/>
          <w:sz w:val="28"/>
        </w:rPr>
        <w:t>
      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r>
        <w:br/>
      </w:r>
      <w:r>
        <w:rPr>
          <w:rFonts w:ascii="Times New Roman"/>
          <w:b w:val="false"/>
          <w:i w:val="false"/>
          <w:color w:val="000000"/>
          <w:sz w:val="28"/>
        </w:rPr>
        <w:t>
      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r>
        <w:br/>
      </w:r>
      <w:r>
        <w:rPr>
          <w:rFonts w:ascii="Times New Roman"/>
          <w:b w:val="false"/>
          <w:i w:val="false"/>
          <w:color w:val="000000"/>
          <w:sz w:val="28"/>
        </w:rPr>
        <w:t>
      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r>
        <w:br/>
      </w:r>
      <w:r>
        <w:rPr>
          <w:rFonts w:ascii="Times New Roman"/>
          <w:b w:val="false"/>
          <w:i w:val="false"/>
          <w:color w:val="000000"/>
          <w:sz w:val="28"/>
        </w:rPr>
        <w:t>
      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r>
        <w:br/>
      </w:r>
      <w:r>
        <w:rPr>
          <w:rFonts w:ascii="Times New Roman"/>
          <w:b w:val="false"/>
          <w:i w:val="false"/>
          <w:color w:val="000000"/>
          <w:sz w:val="28"/>
        </w:rPr>
        <w:t>
      8. Избрание шести дополнительных членов Комитета приурочивается к обычным выборам, регулируемым соответствующими положениями настоящей статьи.</w:t>
      </w:r>
      <w:r>
        <w:br/>
      </w:r>
      <w:r>
        <w:rPr>
          <w:rFonts w:ascii="Times New Roman"/>
          <w:b w:val="false"/>
          <w:i w:val="false"/>
          <w:color w:val="000000"/>
          <w:sz w:val="28"/>
        </w:rPr>
        <w:t>
      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r>
        <w:br/>
      </w:r>
      <w:r>
        <w:rPr>
          <w:rFonts w:ascii="Times New Roman"/>
          <w:b w:val="false"/>
          <w:i w:val="false"/>
          <w:color w:val="000000"/>
          <w:sz w:val="28"/>
        </w:rPr>
        <w:t>
      10. Комитет устанавливает свои собственные правила процедуры.</w:t>
      </w:r>
      <w:r>
        <w:br/>
      </w:r>
      <w:r>
        <w:rPr>
          <w:rFonts w:ascii="Times New Roman"/>
          <w:b w:val="false"/>
          <w:i w:val="false"/>
          <w:color w:val="000000"/>
          <w:sz w:val="28"/>
        </w:rPr>
        <w:t>
      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r>
        <w:br/>
      </w:r>
      <w:r>
        <w:rPr>
          <w:rFonts w:ascii="Times New Roman"/>
          <w:b w:val="false"/>
          <w:i w:val="false"/>
          <w:color w:val="000000"/>
          <w:sz w:val="28"/>
        </w:rPr>
        <w:t>
      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r>
        <w:br/>
      </w:r>
      <w:r>
        <w:rPr>
          <w:rFonts w:ascii="Times New Roman"/>
          <w:b w:val="false"/>
          <w:i w:val="false"/>
          <w:color w:val="000000"/>
          <w:sz w:val="28"/>
        </w:rPr>
        <w:t>
      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Конвенции о привилегиях и иммунитетах Объединенных Наций.</w:t>
      </w:r>
    </w:p>
    <w:p>
      <w:pPr>
        <w:spacing w:after="0"/>
        <w:ind w:left="0"/>
        <w:jc w:val="left"/>
      </w:pPr>
      <w:r>
        <w:rPr>
          <w:rFonts w:ascii="Times New Roman"/>
          <w:b/>
          <w:i w:val="false"/>
          <w:color w:val="000000"/>
        </w:rPr>
        <w:t xml:space="preserve"> Статья 35</w:t>
      </w:r>
      <w:r>
        <w:br/>
      </w:r>
      <w:r>
        <w:rPr>
          <w:rFonts w:ascii="Times New Roman"/>
          <w:b/>
          <w:i w:val="false"/>
          <w:color w:val="000000"/>
        </w:rPr>
        <w:t>
Доклады государств-участников</w:t>
      </w:r>
    </w:p>
    <w:p>
      <w:pPr>
        <w:spacing w:after="0"/>
        <w:ind w:left="0"/>
        <w:jc w:val="both"/>
      </w:pPr>
      <w:r>
        <w:rPr>
          <w:rFonts w:ascii="Times New Roman"/>
          <w:b w:val="false"/>
          <w:i w:val="false"/>
          <w:color w:val="000000"/>
          <w:sz w:val="28"/>
        </w:rPr>
        <w:t>      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r>
        <w:br/>
      </w:r>
      <w:r>
        <w:rPr>
          <w:rFonts w:ascii="Times New Roman"/>
          <w:b w:val="false"/>
          <w:i w:val="false"/>
          <w:color w:val="000000"/>
          <w:sz w:val="28"/>
        </w:rPr>
        <w:t>
      2. Затем государства-участники представляют последующие доклады не реже чем раз в четыре года, а также тогда, когда об этом просит Комитет.</w:t>
      </w:r>
      <w:r>
        <w:br/>
      </w:r>
      <w:r>
        <w:rPr>
          <w:rFonts w:ascii="Times New Roman"/>
          <w:b w:val="false"/>
          <w:i w:val="false"/>
          <w:color w:val="000000"/>
          <w:sz w:val="28"/>
        </w:rPr>
        <w:t>
      3. Комитет устанавливает руководящие принципы, определяющие содержание докладов.</w:t>
      </w:r>
      <w:r>
        <w:br/>
      </w:r>
      <w:r>
        <w:rPr>
          <w:rFonts w:ascii="Times New Roman"/>
          <w:b w:val="false"/>
          <w:i w:val="false"/>
          <w:color w:val="000000"/>
          <w:sz w:val="28"/>
        </w:rPr>
        <w:t>
      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транспарентным процессом, и должным образом учитывать положение, сформулированное в пункте 3 статьи 4 настоящей Конвенции.</w:t>
      </w:r>
      <w:r>
        <w:br/>
      </w:r>
      <w:r>
        <w:rPr>
          <w:rFonts w:ascii="Times New Roman"/>
          <w:b w:val="false"/>
          <w:i w:val="false"/>
          <w:color w:val="000000"/>
          <w:sz w:val="28"/>
        </w:rPr>
        <w:t>
      5. В докладах могут указываться факторы и трудности, влияющие на степень выполнения обязательств по настоящей Конвенции.</w:t>
      </w:r>
    </w:p>
    <w:p>
      <w:pPr>
        <w:spacing w:after="0"/>
        <w:ind w:left="0"/>
        <w:jc w:val="left"/>
      </w:pPr>
      <w:r>
        <w:rPr>
          <w:rFonts w:ascii="Times New Roman"/>
          <w:b/>
          <w:i w:val="false"/>
          <w:color w:val="000000"/>
        </w:rPr>
        <w:t xml:space="preserve"> Статья 36</w:t>
      </w:r>
      <w:r>
        <w:br/>
      </w:r>
      <w:r>
        <w:rPr>
          <w:rFonts w:ascii="Times New Roman"/>
          <w:b/>
          <w:i w:val="false"/>
          <w:color w:val="000000"/>
        </w:rPr>
        <w:t>
Рассмотрение докладов</w:t>
      </w:r>
    </w:p>
    <w:p>
      <w:pPr>
        <w:spacing w:after="0"/>
        <w:ind w:left="0"/>
        <w:jc w:val="both"/>
      </w:pPr>
      <w:r>
        <w:rPr>
          <w:rFonts w:ascii="Times New Roman"/>
          <w:b w:val="false"/>
          <w:i w:val="false"/>
          <w:color w:val="000000"/>
          <w:sz w:val="28"/>
        </w:rPr>
        <w:t>      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r>
        <w:br/>
      </w:r>
      <w:r>
        <w:rPr>
          <w:rFonts w:ascii="Times New Roman"/>
          <w:b w:val="false"/>
          <w:i w:val="false"/>
          <w:color w:val="000000"/>
          <w:sz w:val="28"/>
        </w:rPr>
        <w:t>
      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r>
        <w:br/>
      </w:r>
      <w:r>
        <w:rPr>
          <w:rFonts w:ascii="Times New Roman"/>
          <w:b w:val="false"/>
          <w:i w:val="false"/>
          <w:color w:val="000000"/>
          <w:sz w:val="28"/>
        </w:rPr>
        <w:t>
      3. Генеральный секретарь Организации Объединенных Наций предоставляет доклады в распоряжение всех государств-участников.</w:t>
      </w:r>
      <w:r>
        <w:br/>
      </w:r>
      <w:r>
        <w:rPr>
          <w:rFonts w:ascii="Times New Roman"/>
          <w:b w:val="false"/>
          <w:i w:val="false"/>
          <w:color w:val="000000"/>
          <w:sz w:val="28"/>
        </w:rPr>
        <w:t>
      4. Государства-участники обеспечивают широкий доступ к своим докладам для общественности у себя в стране и облегчают ознакомлений с предложениями и общими рекомендациями, относящимися к этик докладам.</w:t>
      </w:r>
      <w:r>
        <w:br/>
      </w:r>
      <w:r>
        <w:rPr>
          <w:rFonts w:ascii="Times New Roman"/>
          <w:b w:val="false"/>
          <w:i w:val="false"/>
          <w:color w:val="000000"/>
          <w:sz w:val="28"/>
        </w:rPr>
        <w:t>
      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
    <w:p>
      <w:pPr>
        <w:spacing w:after="0"/>
        <w:ind w:left="0"/>
        <w:jc w:val="left"/>
      </w:pPr>
      <w:r>
        <w:rPr>
          <w:rFonts w:ascii="Times New Roman"/>
          <w:b/>
          <w:i w:val="false"/>
          <w:color w:val="000000"/>
        </w:rPr>
        <w:t xml:space="preserve"> Статье 37</w:t>
      </w:r>
      <w:r>
        <w:br/>
      </w:r>
      <w:r>
        <w:rPr>
          <w:rFonts w:ascii="Times New Roman"/>
          <w:b/>
          <w:i w:val="false"/>
          <w:color w:val="000000"/>
        </w:rPr>
        <w:t>
Сотрудничество между государствами-участниками и Комитетом</w:t>
      </w:r>
    </w:p>
    <w:p>
      <w:pPr>
        <w:spacing w:after="0"/>
        <w:ind w:left="0"/>
        <w:jc w:val="both"/>
      </w:pPr>
      <w:r>
        <w:rPr>
          <w:rFonts w:ascii="Times New Roman"/>
          <w:b w:val="false"/>
          <w:i w:val="false"/>
          <w:color w:val="000000"/>
          <w:sz w:val="28"/>
        </w:rPr>
        <w:t>      1. Каждое государство-участник сотрудничает с Комитетом и оказывает его членам содействие в выполнении ими своего мандата.</w:t>
      </w:r>
      <w:r>
        <w:br/>
      </w:r>
      <w:r>
        <w:rPr>
          <w:rFonts w:ascii="Times New Roman"/>
          <w:b w:val="false"/>
          <w:i w:val="false"/>
          <w:color w:val="000000"/>
          <w:sz w:val="28"/>
        </w:rPr>
        <w:t>
      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pPr>
        <w:spacing w:after="0"/>
        <w:ind w:left="0"/>
        <w:jc w:val="left"/>
      </w:pPr>
      <w:r>
        <w:rPr>
          <w:rFonts w:ascii="Times New Roman"/>
          <w:b/>
          <w:i w:val="false"/>
          <w:color w:val="000000"/>
        </w:rPr>
        <w:t xml:space="preserve"> Статья 38</w:t>
      </w:r>
      <w:r>
        <w:br/>
      </w:r>
      <w:r>
        <w:rPr>
          <w:rFonts w:ascii="Times New Roman"/>
          <w:b/>
          <w:i w:val="false"/>
          <w:color w:val="000000"/>
        </w:rPr>
        <w:t>
Отношения Комитета с другими органами</w:t>
      </w:r>
    </w:p>
    <w:p>
      <w:pPr>
        <w:spacing w:after="0"/>
        <w:ind w:left="0"/>
        <w:jc w:val="both"/>
      </w:pPr>
      <w:r>
        <w:rPr>
          <w:rFonts w:ascii="Times New Roman"/>
          <w:b w:val="false"/>
          <w:i w:val="false"/>
          <w:color w:val="000000"/>
          <w:sz w:val="28"/>
        </w:rPr>
        <w:t>      Для содействия эффективному осуществлению настоящей Конвенции и поощрения международного сотрудничества в охватываемой ею области;</w:t>
      </w:r>
      <w:r>
        <w:br/>
      </w:r>
      <w:r>
        <w:rPr>
          <w:rFonts w:ascii="Times New Roman"/>
          <w:b w:val="false"/>
          <w:i w:val="false"/>
          <w:color w:val="000000"/>
          <w:sz w:val="28"/>
        </w:rPr>
        <w:t>
      а)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r>
        <w:br/>
      </w:r>
      <w:r>
        <w:rPr>
          <w:rFonts w:ascii="Times New Roman"/>
          <w:b w:val="false"/>
          <w:i w:val="false"/>
          <w:color w:val="000000"/>
          <w:sz w:val="28"/>
        </w:rPr>
        <w:t>
      b)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pPr>
        <w:spacing w:after="0"/>
        <w:ind w:left="0"/>
        <w:jc w:val="left"/>
      </w:pPr>
      <w:r>
        <w:rPr>
          <w:rFonts w:ascii="Times New Roman"/>
          <w:b/>
          <w:i w:val="false"/>
          <w:color w:val="000000"/>
        </w:rPr>
        <w:t xml:space="preserve"> Статья 39</w:t>
      </w:r>
      <w:r>
        <w:br/>
      </w:r>
      <w:r>
        <w:rPr>
          <w:rFonts w:ascii="Times New Roman"/>
          <w:b/>
          <w:i w:val="false"/>
          <w:color w:val="000000"/>
        </w:rPr>
        <w:t>
Доклад Комитета</w:t>
      </w:r>
    </w:p>
    <w:p>
      <w:pPr>
        <w:spacing w:after="0"/>
        <w:ind w:left="0"/>
        <w:jc w:val="both"/>
      </w:pPr>
      <w:r>
        <w:rPr>
          <w:rFonts w:ascii="Times New Roman"/>
          <w:b w:val="false"/>
          <w:i w:val="false"/>
          <w:color w:val="000000"/>
          <w:sz w:val="28"/>
        </w:rPr>
        <w:t>      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pPr>
        <w:spacing w:after="0"/>
        <w:ind w:left="0"/>
        <w:jc w:val="left"/>
      </w:pPr>
      <w:r>
        <w:rPr>
          <w:rFonts w:ascii="Times New Roman"/>
          <w:b/>
          <w:i w:val="false"/>
          <w:color w:val="000000"/>
        </w:rPr>
        <w:t xml:space="preserve"> Статья 40</w:t>
      </w:r>
      <w:r>
        <w:br/>
      </w:r>
      <w:r>
        <w:rPr>
          <w:rFonts w:ascii="Times New Roman"/>
          <w:b/>
          <w:i w:val="false"/>
          <w:color w:val="000000"/>
        </w:rPr>
        <w:t>
Конференция государств-участников</w:t>
      </w:r>
    </w:p>
    <w:p>
      <w:pPr>
        <w:spacing w:after="0"/>
        <w:ind w:left="0"/>
        <w:jc w:val="both"/>
      </w:pPr>
      <w:r>
        <w:rPr>
          <w:rFonts w:ascii="Times New Roman"/>
          <w:b w:val="false"/>
          <w:i w:val="false"/>
          <w:color w:val="000000"/>
          <w:sz w:val="28"/>
        </w:rPr>
        <w:t>      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r>
        <w:br/>
      </w:r>
      <w:r>
        <w:rPr>
          <w:rFonts w:ascii="Times New Roman"/>
          <w:b w:val="false"/>
          <w:i w:val="false"/>
          <w:color w:val="000000"/>
          <w:sz w:val="28"/>
        </w:rPr>
        <w:t>
      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pPr>
        <w:spacing w:after="0"/>
        <w:ind w:left="0"/>
        <w:jc w:val="left"/>
      </w:pPr>
      <w:r>
        <w:rPr>
          <w:rFonts w:ascii="Times New Roman"/>
          <w:b/>
          <w:i w:val="false"/>
          <w:color w:val="000000"/>
        </w:rPr>
        <w:t xml:space="preserve"> Статья 41</w:t>
      </w:r>
      <w:r>
        <w:br/>
      </w:r>
      <w:r>
        <w:rPr>
          <w:rFonts w:ascii="Times New Roman"/>
          <w:b/>
          <w:i w:val="false"/>
          <w:color w:val="000000"/>
        </w:rPr>
        <w:t>
Депозитарий</w:t>
      </w:r>
    </w:p>
    <w:p>
      <w:pPr>
        <w:spacing w:after="0"/>
        <w:ind w:left="0"/>
        <w:jc w:val="both"/>
      </w:pPr>
      <w:r>
        <w:rPr>
          <w:rFonts w:ascii="Times New Roman"/>
          <w:b w:val="false"/>
          <w:i w:val="false"/>
          <w:color w:val="000000"/>
          <w:sz w:val="28"/>
        </w:rPr>
        <w:t>      Депозитарием настоящей Конвенций является Генеральный секретарь Организации Объединенных Наций.</w:t>
      </w:r>
    </w:p>
    <w:p>
      <w:pPr>
        <w:spacing w:after="0"/>
        <w:ind w:left="0"/>
        <w:jc w:val="left"/>
      </w:pPr>
      <w:r>
        <w:rPr>
          <w:rFonts w:ascii="Times New Roman"/>
          <w:b/>
          <w:i w:val="false"/>
          <w:color w:val="000000"/>
        </w:rPr>
        <w:t xml:space="preserve"> Статья 42</w:t>
      </w:r>
      <w:r>
        <w:br/>
      </w:r>
      <w:r>
        <w:rPr>
          <w:rFonts w:ascii="Times New Roman"/>
          <w:b/>
          <w:i w:val="false"/>
          <w:color w:val="000000"/>
        </w:rPr>
        <w:t>
Подписание</w:t>
      </w:r>
    </w:p>
    <w:p>
      <w:pPr>
        <w:spacing w:after="0"/>
        <w:ind w:left="0"/>
        <w:jc w:val="both"/>
      </w:pPr>
      <w:r>
        <w:rPr>
          <w:rFonts w:ascii="Times New Roman"/>
          <w:b w:val="false"/>
          <w:i w:val="false"/>
          <w:color w:val="000000"/>
          <w:sz w:val="28"/>
        </w:rPr>
        <w:t>      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pPr>
        <w:spacing w:after="0"/>
        <w:ind w:left="0"/>
        <w:jc w:val="left"/>
      </w:pPr>
      <w:r>
        <w:rPr>
          <w:rFonts w:ascii="Times New Roman"/>
          <w:b/>
          <w:i w:val="false"/>
          <w:color w:val="000000"/>
        </w:rPr>
        <w:t xml:space="preserve"> Статья 43</w:t>
      </w:r>
      <w:r>
        <w:br/>
      </w:r>
      <w:r>
        <w:rPr>
          <w:rFonts w:ascii="Times New Roman"/>
          <w:b/>
          <w:i w:val="false"/>
          <w:color w:val="000000"/>
        </w:rPr>
        <w:t>
Согласие на обязательность</w:t>
      </w:r>
    </w:p>
    <w:p>
      <w:pPr>
        <w:spacing w:after="0"/>
        <w:ind w:left="0"/>
        <w:jc w:val="both"/>
      </w:pPr>
      <w:r>
        <w:rPr>
          <w:rFonts w:ascii="Times New Roman"/>
          <w:b w:val="false"/>
          <w:i w:val="false"/>
          <w:color w:val="000000"/>
          <w:sz w:val="28"/>
        </w:rPr>
        <w:t>      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организаций региональной интеграции, не подписавших настоящую Конвенцию.</w:t>
      </w:r>
    </w:p>
    <w:p>
      <w:pPr>
        <w:spacing w:after="0"/>
        <w:ind w:left="0"/>
        <w:jc w:val="left"/>
      </w:pPr>
      <w:r>
        <w:rPr>
          <w:rFonts w:ascii="Times New Roman"/>
          <w:b/>
          <w:i w:val="false"/>
          <w:color w:val="000000"/>
        </w:rPr>
        <w:t xml:space="preserve"> Статья 44</w:t>
      </w:r>
      <w:r>
        <w:br/>
      </w:r>
      <w:r>
        <w:rPr>
          <w:rFonts w:ascii="Times New Roman"/>
          <w:b/>
          <w:i w:val="false"/>
          <w:color w:val="000000"/>
        </w:rPr>
        <w:t>
Организации региональной интеграции</w:t>
      </w:r>
    </w:p>
    <w:p>
      <w:pPr>
        <w:spacing w:after="0"/>
        <w:ind w:left="0"/>
        <w:jc w:val="both"/>
      </w:pPr>
      <w:r>
        <w:rPr>
          <w:rFonts w:ascii="Times New Roman"/>
          <w:b w:val="false"/>
          <w:i w:val="false"/>
          <w:color w:val="000000"/>
          <w:sz w:val="28"/>
        </w:rPr>
        <w:t>      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 последствии они информируют депозитария о любых существенных изменениях в объеме их компетенции.</w:t>
      </w:r>
      <w:r>
        <w:br/>
      </w:r>
      <w:r>
        <w:rPr>
          <w:rFonts w:ascii="Times New Roman"/>
          <w:b w:val="false"/>
          <w:i w:val="false"/>
          <w:color w:val="000000"/>
          <w:sz w:val="28"/>
        </w:rPr>
        <w:t>
      2. Ссылки в настоящей Конвенции на «государства-участники» относятся к таким организациям в пределах их компетенции.</w:t>
      </w:r>
      <w:r>
        <w:br/>
      </w:r>
      <w:r>
        <w:rPr>
          <w:rFonts w:ascii="Times New Roman"/>
          <w:b w:val="false"/>
          <w:i w:val="false"/>
          <w:color w:val="000000"/>
          <w:sz w:val="28"/>
        </w:rPr>
        <w:t>
      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r>
        <w:br/>
      </w:r>
      <w:r>
        <w:rPr>
          <w:rFonts w:ascii="Times New Roman"/>
          <w:b w:val="false"/>
          <w:i w:val="false"/>
          <w:color w:val="000000"/>
          <w:sz w:val="28"/>
        </w:rPr>
        <w:t xml:space="preserve">
      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 </w:t>
      </w:r>
    </w:p>
    <w:p>
      <w:pPr>
        <w:spacing w:after="0"/>
        <w:ind w:left="0"/>
        <w:jc w:val="left"/>
      </w:pPr>
      <w:r>
        <w:rPr>
          <w:rFonts w:ascii="Times New Roman"/>
          <w:b/>
          <w:i w:val="false"/>
          <w:color w:val="000000"/>
        </w:rPr>
        <w:t xml:space="preserve"> Статья 45</w:t>
      </w:r>
      <w:r>
        <w:br/>
      </w:r>
      <w:r>
        <w:rPr>
          <w:rFonts w:ascii="Times New Roman"/>
          <w:b/>
          <w:i w:val="false"/>
          <w:color w:val="000000"/>
        </w:rPr>
        <w:t>
Вступление в силу</w:t>
      </w:r>
    </w:p>
    <w:p>
      <w:pPr>
        <w:spacing w:after="0"/>
        <w:ind w:left="0"/>
        <w:jc w:val="both"/>
      </w:pPr>
      <w:r>
        <w:rPr>
          <w:rFonts w:ascii="Times New Roman"/>
          <w:b w:val="false"/>
          <w:i w:val="false"/>
          <w:color w:val="000000"/>
          <w:sz w:val="28"/>
        </w:rPr>
        <w:t>      1. Настоящая Конвенция вступает в силу на тридцатый день после сдачи на хранение двадцатой ратификационной грамоты или документа о присоединении.</w:t>
      </w:r>
      <w:r>
        <w:br/>
      </w:r>
      <w:r>
        <w:rPr>
          <w:rFonts w:ascii="Times New Roman"/>
          <w:b w:val="false"/>
          <w:i w:val="false"/>
          <w:color w:val="000000"/>
          <w:sz w:val="28"/>
        </w:rPr>
        <w:t>
      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pPr>
        <w:spacing w:after="0"/>
        <w:ind w:left="0"/>
        <w:jc w:val="left"/>
      </w:pPr>
      <w:r>
        <w:rPr>
          <w:rFonts w:ascii="Times New Roman"/>
          <w:b/>
          <w:i w:val="false"/>
          <w:color w:val="000000"/>
        </w:rPr>
        <w:t xml:space="preserve"> Статья 46</w:t>
      </w:r>
      <w:r>
        <w:br/>
      </w:r>
      <w:r>
        <w:rPr>
          <w:rFonts w:ascii="Times New Roman"/>
          <w:b/>
          <w:i w:val="false"/>
          <w:color w:val="000000"/>
        </w:rPr>
        <w:t>
Оговорки</w:t>
      </w:r>
    </w:p>
    <w:p>
      <w:pPr>
        <w:spacing w:after="0"/>
        <w:ind w:left="0"/>
        <w:jc w:val="both"/>
      </w:pPr>
      <w:r>
        <w:rPr>
          <w:rFonts w:ascii="Times New Roman"/>
          <w:b w:val="false"/>
          <w:i w:val="false"/>
          <w:color w:val="000000"/>
          <w:sz w:val="28"/>
        </w:rPr>
        <w:t>      1. Оговорки, не совместимые с объектом и целью настоящей Конвенции, не допускаются.</w:t>
      </w:r>
      <w:r>
        <w:br/>
      </w:r>
      <w:r>
        <w:rPr>
          <w:rFonts w:ascii="Times New Roman"/>
          <w:b w:val="false"/>
          <w:i w:val="false"/>
          <w:color w:val="000000"/>
          <w:sz w:val="28"/>
        </w:rPr>
        <w:t>
      2. Оговорки могут быть в любое время сняты.</w:t>
      </w:r>
    </w:p>
    <w:p>
      <w:pPr>
        <w:spacing w:after="0"/>
        <w:ind w:left="0"/>
        <w:jc w:val="left"/>
      </w:pPr>
      <w:r>
        <w:rPr>
          <w:rFonts w:ascii="Times New Roman"/>
          <w:b/>
          <w:i w:val="false"/>
          <w:color w:val="000000"/>
        </w:rPr>
        <w:t xml:space="preserve"> Статья 47</w:t>
      </w:r>
      <w:r>
        <w:br/>
      </w:r>
      <w:r>
        <w:rPr>
          <w:rFonts w:ascii="Times New Roman"/>
          <w:b/>
          <w:i w:val="false"/>
          <w:color w:val="000000"/>
        </w:rPr>
        <w:t>
Поправки</w:t>
      </w:r>
    </w:p>
    <w:p>
      <w:pPr>
        <w:spacing w:after="0"/>
        <w:ind w:left="0"/>
        <w:jc w:val="both"/>
      </w:pPr>
      <w:r>
        <w:rPr>
          <w:rFonts w:ascii="Times New Roman"/>
          <w:b w:val="false"/>
          <w:i w:val="false"/>
          <w:color w:val="000000"/>
          <w:sz w:val="28"/>
        </w:rPr>
        <w:t>      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r>
        <w:br/>
      </w:r>
      <w:r>
        <w:rPr>
          <w:rFonts w:ascii="Times New Roman"/>
          <w:b w:val="false"/>
          <w:i w:val="false"/>
          <w:color w:val="000000"/>
          <w:sz w:val="28"/>
        </w:rPr>
        <w:t>
      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r>
        <w:br/>
      </w:r>
      <w:r>
        <w:rPr>
          <w:rFonts w:ascii="Times New Roman"/>
          <w:b w:val="false"/>
          <w:i w:val="false"/>
          <w:color w:val="000000"/>
          <w:sz w:val="28"/>
        </w:rPr>
        <w:t>
      3. 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pPr>
        <w:spacing w:after="0"/>
        <w:ind w:left="0"/>
        <w:jc w:val="left"/>
      </w:pPr>
      <w:r>
        <w:rPr>
          <w:rFonts w:ascii="Times New Roman"/>
          <w:b/>
          <w:i w:val="false"/>
          <w:color w:val="000000"/>
        </w:rPr>
        <w:t xml:space="preserve"> Статья 48</w:t>
      </w:r>
      <w:r>
        <w:br/>
      </w:r>
      <w:r>
        <w:rPr>
          <w:rFonts w:ascii="Times New Roman"/>
          <w:b/>
          <w:i w:val="false"/>
          <w:color w:val="000000"/>
        </w:rPr>
        <w:t>
Денонсация</w:t>
      </w:r>
    </w:p>
    <w:p>
      <w:pPr>
        <w:spacing w:after="0"/>
        <w:ind w:left="0"/>
        <w:jc w:val="both"/>
      </w:pPr>
      <w:r>
        <w:rPr>
          <w:rFonts w:ascii="Times New Roman"/>
          <w:b w:val="false"/>
          <w:i w:val="false"/>
          <w:color w:val="000000"/>
          <w:sz w:val="28"/>
        </w:rPr>
        <w:t>      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pPr>
        <w:spacing w:after="0"/>
        <w:ind w:left="0"/>
        <w:jc w:val="left"/>
      </w:pPr>
      <w:r>
        <w:rPr>
          <w:rFonts w:ascii="Times New Roman"/>
          <w:b/>
          <w:i w:val="false"/>
          <w:color w:val="000000"/>
        </w:rPr>
        <w:t xml:space="preserve"> Статья 49</w:t>
      </w:r>
      <w:r>
        <w:br/>
      </w:r>
      <w:r>
        <w:rPr>
          <w:rFonts w:ascii="Times New Roman"/>
          <w:b/>
          <w:i w:val="false"/>
          <w:color w:val="000000"/>
        </w:rPr>
        <w:t>
Доступный формат</w:t>
      </w:r>
    </w:p>
    <w:p>
      <w:pPr>
        <w:spacing w:after="0"/>
        <w:ind w:left="0"/>
        <w:jc w:val="both"/>
      </w:pPr>
      <w:r>
        <w:rPr>
          <w:rFonts w:ascii="Times New Roman"/>
          <w:b w:val="false"/>
          <w:i w:val="false"/>
          <w:color w:val="000000"/>
          <w:sz w:val="28"/>
        </w:rPr>
        <w:t>      Должно быть обеспечено наличие текста настоящей Конвенции в доступных форматах.</w:t>
      </w:r>
    </w:p>
    <w:p>
      <w:pPr>
        <w:spacing w:after="0"/>
        <w:ind w:left="0"/>
        <w:jc w:val="left"/>
      </w:pPr>
      <w:r>
        <w:rPr>
          <w:rFonts w:ascii="Times New Roman"/>
          <w:b/>
          <w:i w:val="false"/>
          <w:color w:val="000000"/>
        </w:rPr>
        <w:t xml:space="preserve"> Статья 50</w:t>
      </w:r>
      <w:r>
        <w:br/>
      </w:r>
      <w:r>
        <w:rPr>
          <w:rFonts w:ascii="Times New Roman"/>
          <w:b/>
          <w:i w:val="false"/>
          <w:color w:val="000000"/>
        </w:rPr>
        <w:t>
Аутентичные тексты</w:t>
      </w:r>
    </w:p>
    <w:p>
      <w:pPr>
        <w:spacing w:after="0"/>
        <w:ind w:left="0"/>
        <w:jc w:val="both"/>
      </w:pPr>
      <w:r>
        <w:rPr>
          <w:rFonts w:ascii="Times New Roman"/>
          <w:b w:val="false"/>
          <w:i w:val="false"/>
          <w:color w:val="000000"/>
          <w:sz w:val="28"/>
        </w:rPr>
        <w:t>      Тексты настоящей Конвенции на английском, арабском, испанском, китайском, русском и французском языках являются равноаутентичными.</w:t>
      </w:r>
    </w:p>
    <w:p>
      <w:pPr>
        <w:spacing w:after="0"/>
        <w:ind w:left="0"/>
        <w:jc w:val="both"/>
      </w:pPr>
      <w:r>
        <w:rPr>
          <w:rFonts w:ascii="Times New Roman"/>
          <w:b w:val="false"/>
          <w:i w:val="false"/>
          <w:color w:val="000000"/>
          <w:sz w:val="28"/>
        </w:rPr>
        <w:t>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