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7427" w14:textId="3297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Комитета по чрезвычайным ситуациям Министерства внутренних дел Республики Казахстан в оплату акций акционерного общества «Казавиаспас»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1356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республиканского имущества, передаваемого в оплату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акционерного общества «Казавиаспас»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311"/>
        <w:gridCol w:w="2713"/>
        <w:gridCol w:w="1929"/>
        <w:gridCol w:w="3015"/>
      </w:tblGrid>
      <w:tr>
        <w:trPr>
          <w:trHeight w:val="27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 номер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Ми-26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34001212133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Ми-26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34001212137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Наземное оборудование для технического обслуживания вертолетов ЕС145 для базы -1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Наземное оборудование для технического обслуживания вертолетов ЕС145 для базы -2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Наземное оборудование для технического обслуживания вертолетов ЕС145 для базы -3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Наземное оборудование для технического обслуживания вертолетов ЕС145 для базы - 4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Буксировочное водило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подвеска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Водосливное устройство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наружный топливный бак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