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f853b" w14:textId="daf85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9 апреля 1998 года № 306 "О дальнейшем сотрудничестве между Правительством Республики Казахстан и Межгосударственной телерадиокомпанией "Мир"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марта 2015 года № 113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апреля 1998 года № 306 «О дальнейшем сотрудничестве между Правительством Республики Казахстан и Межгосударственной телерадиокомпанией «Мир» (САПП Республики Казахстан, 1998 г., № 11, ст. 84)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Определить уполномоченным органом от имени Правительства Республики Казахстан по координации работы Межгосударственной телерадиокомпании «Мир» Министерство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соответствии с уставом Межгосударственной телерадиокомпании «Мир» от 5 сентября 1997 года ввести в состав Межгосударственного координационного совета Межгосударственной телерадиокомпании «Мир» Қазанғапа Талғата Болсынбекұлы – заместителя председателя Комитета связи, информатизации и информации Министерства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председателя Комитета связи, информатизации и информации Министерства по инвестициям и развитию Республики Казахстан Сарсенова Сакена Сейтжаппаровича полномочным представителем Республики Казахстан в общем собрании Межгосударственной телерадиокомпании «Мир».»;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Контроль за исполнением настоящего постановления возложить на Министерство по инвестициям и развитию Республики Казахстан.».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