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3b90" w14:textId="8a53b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15 августа 2012 года № 1047 "Об утверждении механизма оценки деятельности местных исполнительных органов по вопросам энергосбережения и повышения энергоэффективности"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апреля 2015 года № 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августа 2012 года № 1047 «Об утверждении механизма оценки деятельности местных исполнительных органов по вопросам энергосбережения и повышения энергоэффективности» (САПП Республики Казахстан, 2012 г., № 66, ст. 940).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