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f0a0" w14:textId="3a2f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31 октября 2011 года № 1246 "Об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лицами" и от 4 февраля 2014 года № 46 "Об утверждении Правил передачи государственного имущества в доверительное управление"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2015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2011 года № 1246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 (САПП Республики Казахстан, 2011 г., № 59, ст. 845);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2014 года № 46 «Об утверждении Правил передачи государственного имущества в доверительное управление» (САПП Республики Казахстан, 2014 г., № 4, ст.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