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3150" w14:textId="c783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6 марта 2012 года № 290 "Об утверждении Правил разработки государственных общеобязательных стандартов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2015 года № 220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2012 года № 290 «Об утверждении Правил разработки государственных общеобязательных стандартов образования» (САПП Республики Казахстан, 2012 г., № 35, ст. 463).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