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d047" w14:textId="9a9d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2015 года № 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в установленном законодательством порядке в 2015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 в количестве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2015 года № 233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офицеров запаса по военно-учетным специальностям,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подлежащих призыву на воинскую службу в 2015 году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9577"/>
        <w:gridCol w:w="2830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Военно-учетная специальность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службы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службы Комитета национальной безопасности Республики Казахстан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