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d583" w14:textId="f9ad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11 декабря 2013 года № 709 "О подписании Соглашения между Республикой Казахстан и Японией о поощрении и взаимной защите инвестиций"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2015 года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в Указ Президента Республики Казахстан от 11 декабря 2013 года № 709 «О подписании Соглашения между Республикой Казахстан и Японией о поощрении и взаимной защите инвестиций».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11 декабря 2013 года № 709 «О подписании Соглашения между</w:t>
      </w:r>
      <w:r>
        <w:br/>
      </w:r>
      <w:r>
        <w:rPr>
          <w:rFonts w:ascii="Times New Roman"/>
          <w:b/>
          <w:i w:val="false"/>
          <w:color w:val="000000"/>
        </w:rPr>
        <w:t>
Республикой Казахстан и Японией о поощрении и</w:t>
      </w:r>
      <w:r>
        <w:br/>
      </w:r>
      <w:r>
        <w:rPr>
          <w:rFonts w:ascii="Times New Roman"/>
          <w:b/>
          <w:i w:val="false"/>
          <w:color w:val="000000"/>
        </w:rPr>
        <w:t>
взаимной защите инвестиций»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декабря 2013 года № 709 «О подписании Соглашения между Республикой Казахстан и Японией о поощрении и взаимной защите инвестиций»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подписании Соглашения между Республикой Казахстан и Японией о поощрении и защите инвестиций»;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 и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Одобрить прилагаемый проект Соглашения между Республикой Казахстан и Японией о поощрении и защите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по инвестициям и развитию Республики Казахстан Исекешева Асета Орентаевича подписать от имени Республики Казахстан Соглашение между Республикой Казахстан и Японией о поощрении и защите инвестиций, разрешив вносить изменения и дополнения, не имеющие принципиального характера.»;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проекте Соглашения между Республикой Казахстан и Японией о поощрении и взаимной защите инвестиций, одобренном вышеуказанным Указом,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«Соглашение между Республикой Казахстан и Японией о поощрении и защите инвестиций»;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пункта 6 статьи 26 проекта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«Совершено в городе __________ «__» _________ 20__ года в двух экземплярах на английском языке.».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