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4466" w14:textId="8734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18 апреля 2012 года № 481 "Об утверждении размера денежной компенсации военнослужащим срочной службы, курсантам первых и вторых курсов военных учебных заведений за почтовые отправления"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2012 года № 481 «Об утверждении размера денежной компенсации военнослужащим срочной службы, курсантам первых и вторых курсов военных учебных заведений за почтовые отправления» (САПП Республики Казахстан, 2012 г., № 43, ст. 585).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