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d052e" w14:textId="73d0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29 апреля 2014 года № 420 "Об утверждении Правил субсидирования ставок вознаграждения по кредитам, а также лизингу технологического оборудования и сельскохозяйственной техники"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2015 года № 317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2014 года № 420 «Об утверждении Правил субсидирования ставок вознаграждения по кредитам, а также лизингу технологического оборудования и сельскохозяйственной техники» (САПП Республики Казахстан, 2014 г., № 31, ст. 273).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