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af32e" w14:textId="30af3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Правительства Республики Казахстан от 8 мая 2013 года № 466 "Об утверждении Типового соглашения о сотрудничестве в сфере Государственной образовательной накопительной системы между банком-участником и оператором и Типового договора об образовательном накопительном вкладе между банком-участником и вкладчиком"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июня 2015 года № 424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мая 2013 года № 466 «Об утверждении Типового соглашения о сотрудничестве в сфере Государственной образовательной накопительной системы между банком-участником и оператором и Типового договора об образовательном накопительном вкладе между банком-участником и вкладчиком» (САПП Республики Казахстан, 2013 г., № 31, ст. 480).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