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d42d" w14:textId="81dd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2013 года № 984 "Об утверждении Пенсионных правил единого накопительного пенсионного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2015 года № 476.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984 "Об утверждении Пенсионных правил единого накопительного пенсионного фонда" (САПП Республики Казахстан, 2013 г., № 56, ст. 771)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Пенсионных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накопительного пенсионного фонда,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в случае заключения вкладчиком (получателем) договора о пенсионном обеспечении за счет обязательных профессиональных пенсионных взносов, при наличии ранее заключенного договора о пенсионном обеспечении за счет обязательных профессиональных пенсионных взносов, вносятся сведения о новом договоре о пенсионном обеспечении за счет обязательных профессиональных пенсионных взносов уполномоченной организацией в единый список физических лиц, заключивших договор о пенсионном обеспечении за счет обязательных профессиональных пенсионных взносов.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новом договоре о пенсионном обеспечении за счет обязательных профессиональных пенсионных взносов в едином списке физических лиц, заключивших договор о пенсионном обеспечении за счет обязательных профессиональных пенсионных взносов, уполномоченная организация отражает в виде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профессиональные пенсионные взносы, инвестиционный доход, пеня и иные поступления в соответствии с законодательством Республики Казахстан о пенсионном обеспечении, поступившие по новому договору о пенсионном обеспечении за счет обязательных профессиональных пенсионных взносов, учитываются на индивидуальном пенсионном счете вкладчика (получателя), открытом на основании ранее заключенного договора о пенсионном обеспечении за счет обязательных профессиональных пенсионных взносов.";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Информация о состоянии пенсионных накоплений, представляемая ЕНПФ вкладчику (получателю), включает сведения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сумме пенсионных накоплений и сумме начисленного инвестиционного дохода по состоянию на начало запрашиваемого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сумме пенсионных накоплений и сумме начисленного инвестиционного дохода по состоянию на конец запрашиваемого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величине комиссионного вознаграждения от инвестиционного дохода и пенсионных активов, утвержденной правлением Национального Банка Республики Казахстан и действующей на конец запрашиваемого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сумме пенсионных взносов, пени, переводов, выплат пенсионных накоплений и (или) удержанного индивидуального подоходного налога с указанием дат в течение запрашиваемого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сумме иных операций, отражающихся на индивидуальном пенсионном счете вкладчика (получателя), с указанием дат в течение запрашиваемого периода.";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при личном обращении вкладчика (получателя) посредством услуг интернета с использованием электронной цифровой подписи и (или) присвоенного логина пользователя и пароля;";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посредством услуг почтовой связи.";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Ежегодное обязательное информирование вкладчика (получателя) ЕНПФ о состоянии пенсионных накоплений за истекший год по договорам о пенсионном обеспечении за счет обязательных пенсионных взносов, заключенным до утверждения настоящих Правил, осуществляется способом, указанным в электронных форматах, переданных ЕНПФ в порядке, установленном нормативным правовым актом уполномоченного органа, осуществляющего государственное регулирование, контроль и надзор финансового рынка и финансовых организаций, за исключением информирования посредством платежной карточки. Информация о состоянии пенсионных накоплений в рамках ежегодного информирования включает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Пенсионным правилам единого накопительного пенсионного фонда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2015 года № 476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1061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2015 года № 476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92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2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