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77fa3" w14:textId="8d77f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21 января 2012 года № 148 "Об утверждении Правил въезда и пребывания иммигрантов в Республике Казахстан, а также их выезда из Республики Казахстан и Правил осуществления миграционного контроля, а также учета иностранцев и лиц без гражданства, незаконно пересекающих государственную границу Республики Казахстан, незаконно пребывающих на территории Республики Казахстан, а также лиц, которым запрещен въезд на территорию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июня 2015 года № 483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Порядок введения в действие см.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п.4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января 2012 года № 148 «Об утверждении Правил въезда и пребывания иммигрантов в Республике Казахстан, а также их выезда из Республики Казахстан и Правил осуществления миграционного контроля, а также учета иностранцев и лиц без гражданства, незаконно пересекающих государственную границу Республики Казахстан, незаконно пребывающих на территории Республики Казахстан, а также лиц, которым запрещен въезд на территорию Республики Казахстан» (САПП Республики Казахстан, 2012 г., № 29, ст. 388)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въезда и пребывания иммигрантов в Республике Казахстан, а также их выезда из Республики Казахстан,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«15-1. Граждане Австралийского Союза, Венгрии, Итальянской Республики, Княжества Монако, Королевства Бельгия, Королевства Испания, Королевства Нидерландов, Королевства Норвегия, Королевства Швеция, Малайзии, Объединенных Арабских Эмиратов, Сингапура, Соединенного Королевства Великобритании и Северной Ирландии, Соединенных Штатов Америки, Федеративной Республики Германии, Финляндской Республики, Французской Республики, Швейцарской Конфедерации и Японии в период с 16 июля 2015 года по 31 декабря 2017 года въезжают в Республику Казахстан и выезжают из Республики Казахстан без виз, если период их пребывания в Республике Казахстан не превышает пятнадцати календарных дней с момента пересечения государственной границы Республики Казахстан.».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по дипломатическим каналам направить уведомление государствам,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въезда и пребывания иммигрантов в Республике Казахстан, а также их выезда из Республики Казахстан, утвержденных постановлением Правительства Республики Казахстан от 21 января 2012 года № 148.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национальной безопасности Республики Казахстан (по согласованию), Службе внешней разведки Республики Казахстан «Сырбар» (по согласованию), Министерству внутренних дел Республики Казахстан и Министерству иностранных дел Республики Казахстан в месячный срок принять соответствующие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действует до 31 декабря 2017 года, вводится в действие со дня его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