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775d" w14:textId="e807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денонсации Соглашения между Правительством Республики Казахстан и Правительством Российской Федерации о сотрудничестве в области горно-металлургического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2015 года № 490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Денонсировать Соглашение между Правительством Республики Казахстан и Правительством Российской Федерации о сотрудничестве в области горно-металлургического комплекса от 23 июля 1992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в установленном законодательством порядке уведомить Правительство Российской Федерации о намерении Правительства Республики Казахстан денонсировать международный договор, указанный в пункте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