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e8bf3" w14:textId="1ae8b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13 февраля 2014 года № 90 "Об утверждении стандарта государственной услуги "Заключение инвестиционного контракта на осуществление инвестиций, предусматривающего инвестиционные преференции"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2015 года № 571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90 «Об утверждении стандарта государственной услуги «Заключение инвестиционного контракта на осуществление инвестиций, предусматривающего инвестиционные преференции» (САПП Республики Казахстан, 2014 г., № 6, ст. 59).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