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68a6b" w14:textId="2468a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лицензиаров по осуществлению лицензирования туристской операторской деятельности (туроператорская деятельность)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августа 2015 года № 606.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2014 года "О разрешениях и уведомлениях"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местные исполнительные органы областей, городов республиканского значения, столицы лицензиарами по осуществлению лицензирования туристской операторской деятельности (туроператорская деятельность).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26.10.2018 </w:t>
      </w:r>
      <w:r>
        <w:rPr>
          <w:rFonts w:ascii="Times New Roman"/>
          <w:b w:val="false"/>
          <w:i w:val="false"/>
          <w:color w:val="000000"/>
          <w:sz w:val="28"/>
        </w:rPr>
        <w:t>№ 690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декабря 2012 года № 1670 "О некоторых вопросах лицензирования туроператорской деятельности" (САПП Республики Казахстан, 2013 г., № 5, ст. 104).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