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230c" w14:textId="3c22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20 января 1998 года № 3827 "О профессиональных и иных праздниках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2015 года №  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дополнений в Указ Президента Республики Казахстан от 20 января 1998 года № 3827 «О профессиональных и иных праздниках в Республике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Указ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20 января 1998 года № 3827 «О профессиональных и</w:t>
      </w:r>
      <w:r>
        <w:br/>
      </w:r>
      <w:r>
        <w:rPr>
          <w:rFonts w:ascii="Times New Roman"/>
          <w:b/>
          <w:i w:val="false"/>
          <w:color w:val="000000"/>
        </w:rPr>
        <w:t>
иных праздниках в Республике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января 1998 года № 3827 «О профессиональных и иных праздниках в Республике Казахстан» (САПП Республики Казахстан, 1998 г., № 1, ст.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профессиональных и иных праздниках, памятных днях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прилагаемый перечень профессиональных и иных праздников, памятных дней в Республике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профессиональных и иных праздников в Республике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 профессиональных и иных праздников, памятных дней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День чествования казахстанцев, исполнявших воинский долг на территории других государств - 15 февраля»;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 и 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День геолога - первое воскресенье апреля»;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«2-2. День чествования казахстанцев, участвовавших в ликвидации последствий аварии на Чернобыльской АЭС, других техногенных и экологических катастроф - 26 апреля».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