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bc1a" w14:textId="051b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оказания государственных услуг"</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707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оказания государственных услуг».</w:t>
      </w:r>
    </w:p>
    <w:tbl>
      <w:tblPr>
        <w:tblW w:w="0" w:type="auto"/>
        <w:tblCellSpacing w:w="0" w:type="auto"/>
        <w:tblBorders>
          <w:top w:val="none"/>
          <w:left w:val="none"/>
          <w:bottom w:val="none"/>
          <w:right w:val="none"/>
          <w:insideH w:val="none"/>
          <w:insideV w:val="none"/>
        </w:tblBorders>
      </w:tblPr>
      <w:tblGrid>
        <w:gridCol w:w="7040"/>
        <w:gridCol w:w="7040"/>
      </w:tblGrid>
      <w:tr>
        <w:trPr>
          <w:trHeight w:val="30" w:hRule="atLeast"/>
        </w:trPr>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Премьер-Министр</w:t>
            </w:r>
            <w:r>
              <w:br/>
            </w:r>
            <w:r>
              <w:rPr>
                <w:rFonts w:ascii="Times New Roman"/>
                <w:b w:val="false"/>
                <w:i w:val="false"/>
                <w:color w:val="000000"/>
                <w:sz w:val="20"/>
              </w:rPr>
              <w:t>
</w:t>
            </w:r>
            <w:r>
              <w:rPr>
                <w:rFonts w:ascii="Times New Roman"/>
                <w:b w:val="false"/>
                <w:i/>
                <w:color w:val="000000"/>
                <w:sz w:val="20"/>
              </w:rPr>
              <w:t xml:space="preserve">Республики Казахстан </w:t>
            </w:r>
          </w:p>
        </w:tc>
        <w:tc>
          <w:tcPr>
            <w:tcW w:w="7040" w:type="dxa"/>
            <w:tcBorders/>
            <w:tcMar>
              <w:top w:w="15" w:type="dxa"/>
              <w:left w:w="15" w:type="dxa"/>
              <w:bottom w:w="15" w:type="dxa"/>
              <w:right w:w="15" w:type="dxa"/>
            </w:tcMar>
            <w:vAlign w:val="center"/>
          </w:tcPr>
          <w:p>
            <w:pPr>
              <w:spacing w:after="20"/>
              <w:ind w:left="20"/>
              <w:jc w:val="both"/>
            </w:pPr>
            <w:r>
              <w:br/>
            </w:r>
            <w:r>
              <w:br/>
            </w:r>
            <w:r>
              <w:rPr>
                <w:rFonts w:ascii="Times New Roman"/>
                <w:b w:val="false"/>
                <w:i w:val="false"/>
                <w:color w:val="000000"/>
                <w:sz w:val="20"/>
              </w:rPr>
              <w:t>
</w:t>
            </w:r>
            <w:r>
              <w:rPr>
                <w:rFonts w:ascii="Times New Roman"/>
                <w:b w:val="false"/>
                <w:i/>
                <w:color w:val="000000"/>
                <w:sz w:val="20"/>
              </w:rPr>
              <w:t>К. Масимов</w:t>
            </w:r>
          </w:p>
        </w:tc>
      </w:tr>
    </w:tbl>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 по</w:t>
      </w:r>
      <w:r>
        <w:br/>
      </w:r>
      <w:r>
        <w:rPr>
          <w:rFonts w:ascii="Times New Roman"/>
          <w:b/>
          <w:i w:val="false"/>
          <w:color w:val="000000"/>
        </w:rPr>
        <w:t>
вопросам оказания государственных услуг</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12,ст. 82; № 14, ст. 84; № 19-I, 19-II, ст. 96; № 21, cт. 118; № 23, cт. 143, № 24, ст. 145; 2015 г., № 8, ст. 42, Закон Республики Казахстан от 15 июня 2015 г.,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w:t>
      </w:r>
      <w:r>
        <w:br/>
      </w:r>
      <w:r>
        <w:rPr>
          <w:rFonts w:ascii="Times New Roman"/>
          <w:b w:val="false"/>
          <w:i w:val="false"/>
          <w:color w:val="000000"/>
          <w:sz w:val="28"/>
        </w:rPr>
        <w:t>
      1) часть первую пункта 2 статьи 10 изложить в следующей редакции:</w:t>
      </w:r>
      <w:r>
        <w:br/>
      </w:r>
      <w:r>
        <w:rPr>
          <w:rFonts w:ascii="Times New Roman"/>
          <w:b w:val="false"/>
          <w:i w:val="false"/>
          <w:color w:val="000000"/>
          <w:sz w:val="28"/>
        </w:rPr>
        <w:t>
      «2. Кадастровая (оценочная) стоимость конкретного земельного участка определяется Государственной корпорацией «Правительство для граждан» в соответствии с базовыми ставками платы за земельные участки, предоставляемые на возмездной основе в частную собственность или в аренду государством, с применением к ним поправочных (повышающих или понижающих) коэффициентов и оформляется актом определения кадастровой (оценочной) стоимости земельного участка, утверждаемым в течение трех рабочих дней уполномоченным органом области, города республиканского значения, столицы, района, города областного значения в пределах компетенции местных исполнительных органов областей, городов республиканского значения, столицы, районов, городов областного значения по предоставлению земельных участков.»;</w:t>
      </w:r>
      <w:r>
        <w:br/>
      </w:r>
      <w:r>
        <w:rPr>
          <w:rFonts w:ascii="Times New Roman"/>
          <w:b w:val="false"/>
          <w:i w:val="false"/>
          <w:color w:val="000000"/>
          <w:sz w:val="28"/>
        </w:rPr>
        <w:t>
      2) статью 12 дополнить подпунктами 35-1), 35-2) следующего содержания:</w:t>
      </w:r>
      <w:r>
        <w:br/>
      </w:r>
      <w:r>
        <w:rPr>
          <w:rFonts w:ascii="Times New Roman"/>
          <w:b w:val="false"/>
          <w:i w:val="false"/>
          <w:color w:val="000000"/>
          <w:sz w:val="28"/>
        </w:rPr>
        <w:t>
      «35-1)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35-2) автоматизированная информационная система государственного земельного кадастра - информационная система, предназначенная для ведения государственного земельного кадастра, содержащая в себе качественные и количественные характеристики земельных участков, собственниках земельных участков и землепользователях;»;</w:t>
      </w:r>
      <w:r>
        <w:br/>
      </w:r>
      <w:r>
        <w:rPr>
          <w:rFonts w:ascii="Times New Roman"/>
          <w:b w:val="false"/>
          <w:i w:val="false"/>
          <w:color w:val="000000"/>
          <w:sz w:val="28"/>
        </w:rPr>
        <w:t>
      3) в статье 43:</w:t>
      </w:r>
      <w:r>
        <w:br/>
      </w:r>
      <w:r>
        <w:rPr>
          <w:rFonts w:ascii="Times New Roman"/>
          <w:b w:val="false"/>
          <w:i w:val="false"/>
          <w:color w:val="000000"/>
          <w:sz w:val="28"/>
        </w:rPr>
        <w:t>
      часть шестую пункта 7 изложить в следующей редакции:</w:t>
      </w:r>
      <w:r>
        <w:br/>
      </w:r>
      <w:r>
        <w:rPr>
          <w:rFonts w:ascii="Times New Roman"/>
          <w:b w:val="false"/>
          <w:i w:val="false"/>
          <w:color w:val="000000"/>
          <w:sz w:val="28"/>
        </w:rPr>
        <w:t>
      «Изготовление и выдача идентификационного документа на земельный участок осуществляется Государственной корпорацией, осуществляющей ведение государственного земельного кадастра, в течение шести рабочих дней в порядке, установленном законодательством Республики Казахстан.»;</w:t>
      </w:r>
      <w:r>
        <w:br/>
      </w:r>
      <w:r>
        <w:rPr>
          <w:rFonts w:ascii="Times New Roman"/>
          <w:b w:val="false"/>
          <w:i w:val="false"/>
          <w:color w:val="000000"/>
          <w:sz w:val="28"/>
        </w:rPr>
        <w:t>
      абзац первый части первой пункта 9 изложить в следующей редакции:</w:t>
      </w:r>
      <w:r>
        <w:br/>
      </w:r>
      <w:r>
        <w:rPr>
          <w:rFonts w:ascii="Times New Roman"/>
          <w:b w:val="false"/>
          <w:i w:val="false"/>
          <w:color w:val="000000"/>
          <w:sz w:val="28"/>
        </w:rPr>
        <w:t>
      «9. Идентификационными документами на земельный участок, выдаваемыми Государственной корпорацией, являются:»;</w:t>
      </w:r>
      <w:r>
        <w:br/>
      </w:r>
      <w:r>
        <w:rPr>
          <w:rFonts w:ascii="Times New Roman"/>
          <w:b w:val="false"/>
          <w:i w:val="false"/>
          <w:color w:val="000000"/>
          <w:sz w:val="28"/>
        </w:rPr>
        <w:t>
      4) в статье 44-1:</w:t>
      </w:r>
      <w:r>
        <w:br/>
      </w:r>
      <w:r>
        <w:rPr>
          <w:rFonts w:ascii="Times New Roman"/>
          <w:b w:val="false"/>
          <w:i w:val="false"/>
          <w:color w:val="000000"/>
          <w:sz w:val="28"/>
        </w:rPr>
        <w:t>
      часть пятую пункта 2 изложить в следующей редакции:</w:t>
      </w:r>
      <w:r>
        <w:br/>
      </w:r>
      <w:r>
        <w:rPr>
          <w:rFonts w:ascii="Times New Roman"/>
          <w:b w:val="false"/>
          <w:i w:val="false"/>
          <w:color w:val="000000"/>
          <w:sz w:val="28"/>
        </w:rPr>
        <w:t>
      «Государственная корпорация, ведущая государственный земельный кадастр, обязана опубликовать на интернет-ресурсе земельно-кадастровые схемы городов и районов с периодичностью обновления данных еженедельно.»;</w:t>
      </w:r>
      <w:r>
        <w:br/>
      </w:r>
      <w:r>
        <w:rPr>
          <w:rFonts w:ascii="Times New Roman"/>
          <w:b w:val="false"/>
          <w:i w:val="false"/>
          <w:color w:val="000000"/>
          <w:sz w:val="28"/>
        </w:rPr>
        <w:t>
      часть первую пункта 3 изложить в следующей редакции:</w:t>
      </w:r>
      <w:r>
        <w:br/>
      </w:r>
      <w:r>
        <w:rPr>
          <w:rFonts w:ascii="Times New Roman"/>
          <w:b w:val="false"/>
          <w:i w:val="false"/>
          <w:color w:val="000000"/>
          <w:sz w:val="28"/>
        </w:rPr>
        <w:t>
      «3. Физические и юридические лица, заинтересованные в предоставлении им права землепользования на земельные участки, подают заявление установленного образца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посредством веб-портала «электронного правительства» или Государственной корпорации 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 Заявителю выдается уведомление, подтверждающее подачу заявления, в котором указывается дата получения акта выбора земельного участка для согласования.»;</w:t>
      </w:r>
      <w:r>
        <w:br/>
      </w:r>
      <w:r>
        <w:rPr>
          <w:rFonts w:ascii="Times New Roman"/>
          <w:b w:val="false"/>
          <w:i w:val="false"/>
          <w:color w:val="000000"/>
          <w:sz w:val="28"/>
        </w:rPr>
        <w:t>
      части первую, четвертую и пятую пункта 4 изложить в следующей редакции:</w:t>
      </w:r>
      <w:r>
        <w:br/>
      </w:r>
      <w:r>
        <w:rPr>
          <w:rFonts w:ascii="Times New Roman"/>
          <w:b w:val="false"/>
          <w:i w:val="false"/>
          <w:color w:val="000000"/>
          <w:sz w:val="28"/>
        </w:rPr>
        <w:t>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и направляет его на согласование одновременно всем заинтересованным государственным органам, соответствующим службам и Государственной корпорации, ведущей государственный земельный кадастр, посредством государственных информационных систем либо на бумажных носителях при отсутствии у согласующих органов этих систем.»;</w:t>
      </w:r>
      <w:r>
        <w:br/>
      </w:r>
      <w:r>
        <w:rPr>
          <w:rFonts w:ascii="Times New Roman"/>
          <w:b w:val="false"/>
          <w:i w:val="false"/>
          <w:color w:val="000000"/>
          <w:sz w:val="28"/>
        </w:rPr>
        <w:t>
      «К заключению Государственной корпорации, ведущей государственный земельный кадастр, прилагаются сведения по запрашиваемому участку и смета на земельно-кадастровые работы.</w:t>
      </w:r>
      <w:r>
        <w:br/>
      </w:r>
      <w:r>
        <w:rPr>
          <w:rFonts w:ascii="Times New Roman"/>
          <w:b w:val="false"/>
          <w:i w:val="false"/>
          <w:color w:val="000000"/>
          <w:sz w:val="28"/>
        </w:rPr>
        <w:t>
      В случае занятости испрашиваемого земельного участка Государственная корпорация, ведущая государственный земельный кадастр, в течение трех рабочих дней направляет в структурное подразделение местного исполнительного органа, осуществляющее функции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r>
        <w:br/>
      </w:r>
      <w:r>
        <w:rPr>
          <w:rFonts w:ascii="Times New Roman"/>
          <w:b w:val="false"/>
          <w:i w:val="false"/>
          <w:color w:val="000000"/>
          <w:sz w:val="28"/>
        </w:rPr>
        <w:t>
      часть первую пункта 5 изложить в следующей редакции:</w:t>
      </w:r>
      <w:r>
        <w:br/>
      </w:r>
      <w:r>
        <w:rPr>
          <w:rFonts w:ascii="Times New Roman"/>
          <w:b w:val="false"/>
          <w:i w:val="false"/>
          <w:color w:val="000000"/>
          <w:sz w:val="28"/>
        </w:rPr>
        <w:t xml:space="preserve">
      «5. Структурное подразделение местного исполнительного органа, осуществляющее функции в сфере архитектуры и градостроительства, согласовывает окончательный акт выбора с заявителем путем направления уведомления посредством веб-портала «электронного правительства» или центра обслуживания населения.»; </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Подписанные материалы поступают в Государственную корпорацию, ведущую государственный земельный кадастр, для изготовления земельно-кадастрового плана.»;</w:t>
      </w:r>
      <w:r>
        <w:br/>
      </w:r>
      <w:r>
        <w:rPr>
          <w:rFonts w:ascii="Times New Roman"/>
          <w:b w:val="false"/>
          <w:i w:val="false"/>
          <w:color w:val="000000"/>
          <w:sz w:val="28"/>
        </w:rPr>
        <w:t>
      в пункте 8:</w:t>
      </w:r>
      <w:r>
        <w:br/>
      </w:r>
      <w:r>
        <w:rPr>
          <w:rFonts w:ascii="Times New Roman"/>
          <w:b w:val="false"/>
          <w:i w:val="false"/>
          <w:color w:val="000000"/>
          <w:sz w:val="28"/>
        </w:rPr>
        <w:t>
      части четвертую, пятую изложить в следующей редакции:</w:t>
      </w:r>
      <w:r>
        <w:br/>
      </w:r>
      <w:r>
        <w:rPr>
          <w:rFonts w:ascii="Times New Roman"/>
          <w:b w:val="false"/>
          <w:i w:val="false"/>
          <w:color w:val="000000"/>
          <w:sz w:val="28"/>
        </w:rPr>
        <w:t>
      «При переходе прав на земельный участок земельно-кадастровый план передается 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 земельно-кадастровый план не выдается, а вносятся сведения о переходе прав на земельный участок в земельно-кадастровую книгу и единый государственный реестр земель.</w:t>
      </w:r>
      <w:r>
        <w:br/>
      </w:r>
      <w:r>
        <w:rPr>
          <w:rFonts w:ascii="Times New Roman"/>
          <w:b w:val="false"/>
          <w:i w:val="false"/>
          <w:color w:val="000000"/>
          <w:sz w:val="28"/>
        </w:rP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подписанный уполномоченным органом области, города республиканского значения, столицы, района, города областного значения договор временного землепользования направляются через Государственную корпорацию или веб-портал «электронного правительства» заявителю для подписания.»;</w:t>
      </w:r>
      <w:r>
        <w:br/>
      </w:r>
      <w:r>
        <w:rPr>
          <w:rFonts w:ascii="Times New Roman"/>
          <w:b w:val="false"/>
          <w:i w:val="false"/>
          <w:color w:val="000000"/>
          <w:sz w:val="28"/>
        </w:rPr>
        <w:t>
      часть восьмую изложить в следующей редакции:</w:t>
      </w:r>
      <w:r>
        <w:br/>
      </w:r>
      <w:r>
        <w:rPr>
          <w:rFonts w:ascii="Times New Roman"/>
          <w:b w:val="false"/>
          <w:i w:val="false"/>
          <w:color w:val="000000"/>
          <w:sz w:val="28"/>
        </w:rP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с приложением земельно-кадастрового плана и договор временного землепользования через Государственную корпорацию или веб-портал «электронного правительства» направляются в орган, осуществляющий государственную регистрацию прав на недвижимое имущество, для дальнейшей регистрации в соответствии с законодательством Республики Казахстан.»;</w:t>
      </w:r>
      <w:r>
        <w:br/>
      </w:r>
      <w:r>
        <w:rPr>
          <w:rFonts w:ascii="Times New Roman"/>
          <w:b w:val="false"/>
          <w:i w:val="false"/>
          <w:color w:val="000000"/>
          <w:sz w:val="28"/>
        </w:rPr>
        <w:t>
      5) часть первую пункта 2 статьи 49-1 изложить в следующей редакции:</w:t>
      </w:r>
      <w:r>
        <w:br/>
      </w:r>
      <w:r>
        <w:rPr>
          <w:rFonts w:ascii="Times New Roman"/>
          <w:b w:val="false"/>
          <w:i w:val="false"/>
          <w:color w:val="000000"/>
          <w:sz w:val="28"/>
        </w:rPr>
        <w:t>
      «2. Физические и юридические лица, заинтересованные в изменении целевого назначения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в бумажном виде либо посредством веб-портала «электронного правительства» или Государственной корпорации в соответствии с законодательством Республики Казахстан.»;</w:t>
      </w:r>
      <w:r>
        <w:br/>
      </w:r>
      <w:r>
        <w:rPr>
          <w:rFonts w:ascii="Times New Roman"/>
          <w:b w:val="false"/>
          <w:i w:val="false"/>
          <w:color w:val="000000"/>
          <w:sz w:val="28"/>
        </w:rPr>
        <w:t>
      6) в пункте 3 статьи 152:</w:t>
      </w:r>
      <w:r>
        <w:br/>
      </w:r>
      <w:r>
        <w:rPr>
          <w:rFonts w:ascii="Times New Roman"/>
          <w:b w:val="false"/>
          <w:i w:val="false"/>
          <w:color w:val="000000"/>
          <w:sz w:val="28"/>
        </w:rPr>
        <w:t>
      части вторую, третью изложить в следующей редакции:</w:t>
      </w:r>
      <w:r>
        <w:br/>
      </w:r>
      <w:r>
        <w:rPr>
          <w:rFonts w:ascii="Times New Roman"/>
          <w:b w:val="false"/>
          <w:i w:val="false"/>
          <w:color w:val="000000"/>
          <w:sz w:val="28"/>
        </w:rPr>
        <w:t>
      «Деятельность по ведению государственного земельного кадастра Республики Казахстан осуществляется Государственной корпорацией, созданной по решению Правительства Республики Казахстан.</w:t>
      </w:r>
      <w:r>
        <w:br/>
      </w:r>
      <w:r>
        <w:rPr>
          <w:rFonts w:ascii="Times New Roman"/>
          <w:b w:val="false"/>
          <w:i w:val="false"/>
          <w:color w:val="000000"/>
          <w:sz w:val="28"/>
        </w:rPr>
        <w:t>
      Цены на товары (работы, услуги), производимые и (или) реализуемые Государственной корпорацией, устанавливаются уполномоченным органом в сфере информатизации по согласованию с антимонопольным органом.»;</w:t>
      </w:r>
      <w:r>
        <w:br/>
      </w:r>
      <w:r>
        <w:rPr>
          <w:rFonts w:ascii="Times New Roman"/>
          <w:b w:val="false"/>
          <w:i w:val="false"/>
          <w:color w:val="000000"/>
          <w:sz w:val="28"/>
        </w:rPr>
        <w:t>
      7) абзац первый пункта 2 статьи 153 изложить в следующей редакции:</w:t>
      </w:r>
      <w:r>
        <w:br/>
      </w:r>
      <w:r>
        <w:rPr>
          <w:rFonts w:ascii="Times New Roman"/>
          <w:b w:val="false"/>
          <w:i w:val="false"/>
          <w:color w:val="000000"/>
          <w:sz w:val="28"/>
        </w:rPr>
        <w:t xml:space="preserve">
      «2. К деятельности, связанной с ведением государственного земельного кадастра, относятся:»; </w:t>
      </w:r>
      <w:r>
        <w:br/>
      </w:r>
      <w:r>
        <w:rPr>
          <w:rFonts w:ascii="Times New Roman"/>
          <w:b w:val="false"/>
          <w:i w:val="false"/>
          <w:color w:val="000000"/>
          <w:sz w:val="28"/>
        </w:rPr>
        <w:t>
      8) пункт 5 статьи 158 изложить в следующей редакции:</w:t>
      </w:r>
      <w:r>
        <w:br/>
      </w:r>
      <w:r>
        <w:rPr>
          <w:rFonts w:ascii="Times New Roman"/>
          <w:b w:val="false"/>
          <w:i w:val="false"/>
          <w:color w:val="000000"/>
          <w:sz w:val="28"/>
        </w:rPr>
        <w:t>
      «5. Государственные органы, Государственная корпорация и должностные лица, осуществляющие ведение государственного земельного кадастра, обязаны обеспечить достоверность сведений, включаемых в земельно-кадастровую документацию.»;</w:t>
      </w:r>
      <w:r>
        <w:br/>
      </w:r>
      <w:r>
        <w:rPr>
          <w:rFonts w:ascii="Times New Roman"/>
          <w:b w:val="false"/>
          <w:i w:val="false"/>
          <w:color w:val="000000"/>
          <w:sz w:val="28"/>
        </w:rPr>
        <w:t>
      9) пункт 2 статьи 162 изложить в следующей редакции:</w:t>
      </w:r>
      <w:r>
        <w:br/>
      </w:r>
      <w:r>
        <w:rPr>
          <w:rFonts w:ascii="Times New Roman"/>
          <w:b w:val="false"/>
          <w:i w:val="false"/>
          <w:color w:val="000000"/>
          <w:sz w:val="28"/>
        </w:rPr>
        <w:t>
      «2. Техническое обеспечение мониторинга земель осуществляется автоматизированной информационной системой, имеющей пункты сбора, обработки и хранения информации.».</w:t>
      </w:r>
    </w:p>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cт. 122; № 22, cт. 128; № 22, cт. 131; № 23, cт. 143, № 24, ст. 145; 2015 г., № 7, cт. 34; № 8, cт. 44; № 8, cт. 45; № 11, cт. 52; Закон Республики Казахстан от 21 июля 2015 года «О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 опубликованный в газетах «Егемен Қазақстан» и «Казахстанская правда»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w:t>
      </w:r>
      <w:r>
        <w:br/>
      </w:r>
      <w:r>
        <w:rPr>
          <w:rFonts w:ascii="Times New Roman"/>
          <w:b w:val="false"/>
          <w:i w:val="false"/>
          <w:color w:val="000000"/>
          <w:sz w:val="28"/>
        </w:rPr>
        <w:t>
      1) абзац второй подпункта 1) пункта 3 статьи 68 изложить в следующей редакции:</w:t>
      </w:r>
      <w:r>
        <w:br/>
      </w:r>
      <w:r>
        <w:rPr>
          <w:rFonts w:ascii="Times New Roman"/>
          <w:b w:val="false"/>
          <w:i w:val="false"/>
          <w:color w:val="000000"/>
          <w:sz w:val="28"/>
        </w:rPr>
        <w:t>
      «Налогоплательщики (налоговые агенты) вправе представить налоговую отчетность, за исключением налоговой отчетности по налогу на добавленную стоимость и отчетности по мониторингу, на бумажном носителе через Государственную корпорацию «Правительство для граждан»;»;</w:t>
      </w:r>
      <w:r>
        <w:br/>
      </w:r>
      <w:r>
        <w:rPr>
          <w:rFonts w:ascii="Times New Roman"/>
          <w:b w:val="false"/>
          <w:i w:val="false"/>
          <w:color w:val="000000"/>
          <w:sz w:val="28"/>
        </w:rPr>
        <w:t>
      2) часть вторую статьи 71 изложить в следующей редакции:</w:t>
      </w:r>
      <w:r>
        <w:br/>
      </w:r>
      <w:r>
        <w:rPr>
          <w:rFonts w:ascii="Times New Roman"/>
          <w:b w:val="false"/>
          <w:i w:val="false"/>
          <w:color w:val="000000"/>
          <w:sz w:val="28"/>
        </w:rPr>
        <w:t>
      «В случае принятия решения о продлении срока представления отчетности по мониторингу крупный налогоплательщик, подлежащий мониторингу, обязан не позднее чем за десять рабочих дней до истечения срока представления отчетности по мониторингу уведомить налоговый орган по месту регистрации. Уведомление представляется по форме, установленной уполномоченным органом, в том числе через Государственную корпорацию «Правительство для граждан».»;</w:t>
      </w:r>
      <w:r>
        <w:br/>
      </w:r>
      <w:r>
        <w:rPr>
          <w:rFonts w:ascii="Times New Roman"/>
          <w:b w:val="false"/>
          <w:i w:val="false"/>
          <w:color w:val="000000"/>
          <w:sz w:val="28"/>
        </w:rPr>
        <w:t>
      3) часть первую пункта 2 статьи 72 изложить в следующей редакции:</w:t>
      </w:r>
      <w:r>
        <w:br/>
      </w:r>
      <w:r>
        <w:rPr>
          <w:rFonts w:ascii="Times New Roman"/>
          <w:b w:val="false"/>
          <w:i w:val="false"/>
          <w:color w:val="000000"/>
          <w:sz w:val="28"/>
        </w:rPr>
        <w:t>
      «2. Для продления срока представления налоговой отчетности в соответствии с настоящей статьей налогоплательщик (налоговый агент) направляет в налоговый орган по месту регистрационного учета, в том числе через Государственную корпорацию «Правительство для граждан», уведомление о продлении срока представления налоговой отчетности по форме, установленной уполномоченным органом.»:</w:t>
      </w:r>
      <w:r>
        <w:br/>
      </w:r>
      <w:r>
        <w:rPr>
          <w:rFonts w:ascii="Times New Roman"/>
          <w:b w:val="false"/>
          <w:i w:val="false"/>
          <w:color w:val="000000"/>
          <w:sz w:val="28"/>
        </w:rPr>
        <w:t>
      4) в статье 76:</w:t>
      </w:r>
      <w:r>
        <w:br/>
      </w:r>
      <w:r>
        <w:rPr>
          <w:rFonts w:ascii="Times New Roman"/>
          <w:b w:val="false"/>
          <w:i w:val="false"/>
          <w:color w:val="000000"/>
          <w:sz w:val="28"/>
        </w:rPr>
        <w:t>
      части вторую, третью пункта 2 изложить в следующей редакции:</w:t>
      </w:r>
      <w:r>
        <w:br/>
      </w:r>
      <w:r>
        <w:rPr>
          <w:rFonts w:ascii="Times New Roman"/>
          <w:b w:val="false"/>
          <w:i w:val="false"/>
          <w:color w:val="000000"/>
          <w:sz w:val="28"/>
        </w:rPr>
        <w:t>
      «Налогоплательщики (налоговые агенты) вправе представить налоговое заявление через Государственную корпорацию «Правительство для граждан».</w:t>
      </w:r>
      <w:r>
        <w:br/>
      </w:r>
      <w:r>
        <w:rPr>
          <w:rFonts w:ascii="Times New Roman"/>
          <w:b w:val="false"/>
          <w:i w:val="false"/>
          <w:color w:val="000000"/>
          <w:sz w:val="28"/>
        </w:rPr>
        <w:t>
      Перечень налоговых заявлений, представляемых через Государственную корпорацию «Правительство для граждан», устанавливается уполномоченным органом совместно с уполномоченным органом в сфере информатизации.»;</w:t>
      </w:r>
      <w:r>
        <w:br/>
      </w:r>
      <w:r>
        <w:rPr>
          <w:rFonts w:ascii="Times New Roman"/>
          <w:b w:val="false"/>
          <w:i w:val="false"/>
          <w:color w:val="000000"/>
          <w:sz w:val="28"/>
        </w:rPr>
        <w:t>
      5) подпункт 22) пункта 1 статьи 156 изложить в следующей редакции:</w:t>
      </w:r>
      <w:r>
        <w:br/>
      </w:r>
      <w:r>
        <w:rPr>
          <w:rFonts w:ascii="Times New Roman"/>
          <w:b w:val="false"/>
          <w:i w:val="false"/>
          <w:color w:val="000000"/>
          <w:sz w:val="28"/>
        </w:rPr>
        <w:t>
      «22) пенсионные выплаты по возрасту, пенсионные выплаты на выслугу лет и (или) государственной базовой пенсионной выплаты»;</w:t>
      </w:r>
      <w:r>
        <w:br/>
      </w:r>
      <w:r>
        <w:rPr>
          <w:rFonts w:ascii="Times New Roman"/>
          <w:b w:val="false"/>
          <w:i w:val="false"/>
          <w:color w:val="000000"/>
          <w:sz w:val="28"/>
        </w:rPr>
        <w:t>
      6) в статье 406:</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уполномоченным государственным органом в сфере информатизации, определяемая в следующем порядке:»;</w:t>
      </w:r>
      <w:r>
        <w:br/>
      </w:r>
      <w:r>
        <w:rPr>
          <w:rFonts w:ascii="Times New Roman"/>
          <w:b w:val="false"/>
          <w:i w:val="false"/>
          <w:color w:val="000000"/>
          <w:sz w:val="28"/>
        </w:rPr>
        <w:t>
      абзац третий пункта 1 изложить в следующей редакции:</w:t>
      </w:r>
      <w:r>
        <w:br/>
      </w:r>
      <w:r>
        <w:rPr>
          <w:rFonts w:ascii="Times New Roman"/>
          <w:b w:val="false"/>
          <w:i w:val="false"/>
          <w:color w:val="000000"/>
          <w:sz w:val="28"/>
        </w:rPr>
        <w:t>
      «Налоговой базой по вновь возведенным жилищам, дачным постройкам, государственная регистрация прав на которые произведена после 1 января текущего налогового периода, является стоимость, устанавливаемая по состоянию на 1 января года, следующего за годом такой регистрации, уполномоченным государственным органом в сфере информатизации, определяемая в следующем порядке:»;</w:t>
      </w:r>
      <w:r>
        <w:br/>
      </w:r>
      <w:r>
        <w:rPr>
          <w:rFonts w:ascii="Times New Roman"/>
          <w:b w:val="false"/>
          <w:i w:val="false"/>
          <w:color w:val="000000"/>
          <w:sz w:val="28"/>
        </w:rPr>
        <w:t>
      абзац первый пункта 3 изложить в следующей редакции:</w:t>
      </w:r>
      <w:r>
        <w:br/>
      </w:r>
      <w:r>
        <w:rPr>
          <w:rFonts w:ascii="Times New Roman"/>
          <w:b w:val="false"/>
          <w:i w:val="false"/>
          <w:color w:val="000000"/>
          <w:sz w:val="28"/>
        </w:rPr>
        <w:t>
      «Налоговой базой по холодной пристройке, хозяйственной (служебной) постройке, цокольному этажу, подвалу жилища, гаражу является стоимость такого объекта, рассчитываемая по состоянию на 1 января каждого года уполномоченным государственным органом в сфере информатизации по формуле:»;</w:t>
      </w:r>
      <w:r>
        <w:br/>
      </w:r>
      <w:r>
        <w:rPr>
          <w:rFonts w:ascii="Times New Roman"/>
          <w:b w:val="false"/>
          <w:i w:val="false"/>
          <w:color w:val="000000"/>
          <w:sz w:val="28"/>
        </w:rPr>
        <w:t>
      абзац третий пункта 3 изложить в следующей редакции:</w:t>
      </w:r>
      <w:r>
        <w:br/>
      </w:r>
      <w:r>
        <w:rPr>
          <w:rFonts w:ascii="Times New Roman"/>
          <w:b w:val="false"/>
          <w:i w:val="false"/>
          <w:color w:val="000000"/>
          <w:sz w:val="28"/>
        </w:rPr>
        <w:t>
      «Налоговой базой по вновь возведенным холодной пристройке, хозяйственной (служебной) постройке, цокольному этажу, подвалу жилища, гаражу, государственная регистрация прав на которые произведена после 1 января текущего налогового периода, является стоимость, устанавливаемая по состоянию на 1 января года, следующего за годом такой регистрации, уполномоченным государственным органом в сфере информатизации, определяемая в следующем порядке:»;</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как совокупная стоимость таких объектов налогообложения, определенная уполномоченным государственным органом в сфере информатизации в соответствии с настоящей статьей.»;</w:t>
      </w:r>
      <w:r>
        <w:br/>
      </w:r>
      <w:r>
        <w:rPr>
          <w:rFonts w:ascii="Times New Roman"/>
          <w:b w:val="false"/>
          <w:i w:val="false"/>
          <w:color w:val="000000"/>
          <w:sz w:val="28"/>
        </w:rPr>
        <w:t>
      7) абзац первый подпункта 11) пункта 3 статьи 557 изложить в следующей редакции:</w:t>
      </w:r>
      <w:r>
        <w:br/>
      </w:r>
      <w:r>
        <w:rPr>
          <w:rFonts w:ascii="Times New Roman"/>
          <w:b w:val="false"/>
          <w:i w:val="false"/>
          <w:color w:val="000000"/>
          <w:sz w:val="28"/>
        </w:rPr>
        <w:t>
      «11) Государственной корпорации «Правительство для граждан» и государственным органам в части сведений, необходимых для оказания государственных услуг.»;</w:t>
      </w:r>
      <w:r>
        <w:br/>
      </w:r>
      <w:r>
        <w:rPr>
          <w:rFonts w:ascii="Times New Roman"/>
          <w:b w:val="false"/>
          <w:i w:val="false"/>
          <w:color w:val="000000"/>
          <w:sz w:val="28"/>
        </w:rPr>
        <w:t>
      7) абзацы первый, второй подпункта 2) пункта 2 статьи 584 изложить в следующей редакции:</w:t>
      </w:r>
      <w:r>
        <w:br/>
      </w:r>
      <w:r>
        <w:rPr>
          <w:rFonts w:ascii="Times New Roman"/>
          <w:b w:val="false"/>
          <w:i w:val="false"/>
          <w:color w:val="000000"/>
          <w:sz w:val="28"/>
        </w:rPr>
        <w:t>
      «2) по почте заказным письмом с уведомлением или через Государственную корпорацию «Правительство для граждан»:</w:t>
      </w:r>
      <w:r>
        <w:br/>
      </w:r>
      <w:r>
        <w:rPr>
          <w:rFonts w:ascii="Times New Roman"/>
          <w:b w:val="false"/>
          <w:i w:val="false"/>
          <w:color w:val="000000"/>
          <w:sz w:val="28"/>
        </w:rPr>
        <w:t>
      для налоговой отчетности – дата отметки о приеме почтовой или иной организации связи, или Государственной корпорации «Правительство для граждан»;»;</w:t>
      </w:r>
      <w:r>
        <w:br/>
      </w:r>
      <w:r>
        <w:rPr>
          <w:rFonts w:ascii="Times New Roman"/>
          <w:b w:val="false"/>
          <w:i w:val="false"/>
          <w:color w:val="000000"/>
          <w:sz w:val="28"/>
        </w:rPr>
        <w:t>
      8) пункт 1 статьи 598 изложить в следующей редакции:</w:t>
      </w:r>
      <w:r>
        <w:br/>
      </w:r>
      <w:r>
        <w:rPr>
          <w:rFonts w:ascii="Times New Roman"/>
          <w:b w:val="false"/>
          <w:i w:val="false"/>
          <w:color w:val="000000"/>
          <w:sz w:val="28"/>
        </w:rPr>
        <w:t>
      «1. Налогоплательщик (налоговый агент) вправе подать запрос в налоговый орган по месту регистрационного учета через веб-портал «электронного правительства»; веб-приложение информационных систем налоговых органов; Государственную корпорацию «Правительство для граждан» для получения сведений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 целях настоящей статьи – сведения об отсутствии (наличии) задолженности).».</w:t>
      </w:r>
    </w:p>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 2015 г., № 8, ст. 42; Закон Республики Казахстан от 22 апреля 2015 года «О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 опубликованный в газетах «Егемен Қазақстан» и «Казахстанская правда» 24 апреля 2015 г.,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10 июня 2015 г.):</w:t>
      </w:r>
      <w:r>
        <w:br/>
      </w:r>
      <w:r>
        <w:rPr>
          <w:rFonts w:ascii="Times New Roman"/>
          <w:b w:val="false"/>
          <w:i w:val="false"/>
          <w:color w:val="000000"/>
          <w:sz w:val="28"/>
        </w:rPr>
        <w:t>
      часть первую пункта 3 статьи 11 изложить в следующей редакции:</w:t>
      </w:r>
      <w:r>
        <w:br/>
      </w:r>
      <w:r>
        <w:rPr>
          <w:rFonts w:ascii="Times New Roman"/>
          <w:b w:val="false"/>
          <w:i w:val="false"/>
          <w:color w:val="000000"/>
          <w:sz w:val="28"/>
        </w:rPr>
        <w:t>
      «3. Таможенные органы могут располагаться на территории и (или) в помещениях таможенных терминалов, аэропортов, портов, железнодорожных станций, местах международного почтового обмена, Государственной корпорации «Правительство для граждан», а также на территории и (или) в помещениях, принадлежащих лицам, осуществляющим деятельность в сфере таможенного дела.».</w:t>
      </w:r>
    </w:p>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З; № 2, ст. 13; № 9, ст. 51; № 10-11, ст. 56; № 14, ст. 72; 2014 г., № 1, ст. 9; № 6, ст. 28; № 14, ст. 84; № 19-I, 19-II, ст. 94, 96; № 21, ст. 122; № 22, ст. 128; 2015 г., № 10, ст. 48):</w:t>
      </w:r>
      <w:r>
        <w:br/>
      </w:r>
      <w:r>
        <w:rPr>
          <w:rFonts w:ascii="Times New Roman"/>
          <w:b w:val="false"/>
          <w:i w:val="false"/>
          <w:color w:val="000000"/>
          <w:sz w:val="28"/>
        </w:rPr>
        <w:t>
      1) часть вторую пункта 1 статьи 188 изложить в следующей редакции:</w:t>
      </w:r>
      <w:r>
        <w:br/>
      </w:r>
      <w:r>
        <w:rPr>
          <w:rFonts w:ascii="Times New Roman"/>
          <w:b w:val="false"/>
          <w:i w:val="false"/>
          <w:color w:val="000000"/>
          <w:sz w:val="28"/>
        </w:rPr>
        <w:t>
      «Прием документов для государственной регистрации рождения ребенка осуществляется регистрирующим органом, а также Государственной корпорацией «Правительство для граждан» либо посредством веб-портала «электронного правительства». Место жительства родителей определяется в соответствии с их юридическим адресом.»;</w:t>
      </w:r>
      <w:r>
        <w:br/>
      </w:r>
      <w:r>
        <w:rPr>
          <w:rFonts w:ascii="Times New Roman"/>
          <w:b w:val="false"/>
          <w:i w:val="false"/>
          <w:color w:val="000000"/>
          <w:sz w:val="28"/>
        </w:rPr>
        <w:t>
      2) пункт 2 статьи 190 изложить в следующей редакции:</w:t>
      </w:r>
      <w:r>
        <w:br/>
      </w:r>
      <w:r>
        <w:rPr>
          <w:rFonts w:ascii="Times New Roman"/>
          <w:b w:val="false"/>
          <w:i w:val="false"/>
          <w:color w:val="000000"/>
          <w:sz w:val="28"/>
        </w:rPr>
        <w:t>
      «2. При обращении в Государственную корпорацию «Правительство для граждан» либо посредством веб-портала «электронного правительства» заявление о государственной регистрации рождения ребенка подается в соответствии со стандартом государственной услуги.».</w:t>
      </w:r>
    </w:p>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10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развития хлопковой отрасли», опубликованный в газетах «Егемен Қазақстан» и «Казахстанская правда» от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от 5 августа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от 5 августа 2015 г.):</w:t>
      </w:r>
      <w:r>
        <w:br/>
      </w:r>
      <w:r>
        <w:rPr>
          <w:rFonts w:ascii="Times New Roman"/>
          <w:b w:val="false"/>
          <w:i w:val="false"/>
          <w:color w:val="000000"/>
          <w:sz w:val="28"/>
        </w:rPr>
        <w:t>
      1) в статье 91:</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r>
        <w:br/>
      </w:r>
      <w:r>
        <w:rPr>
          <w:rFonts w:ascii="Times New Roman"/>
          <w:b w:val="false"/>
          <w:i w:val="false"/>
          <w:color w:val="000000"/>
          <w:sz w:val="28"/>
        </w:rPr>
        <w:t>
      часть первую пункта 4 изложить в следующей редакции:</w:t>
      </w:r>
      <w:r>
        <w:br/>
      </w:r>
      <w:r>
        <w:rPr>
          <w:rFonts w:ascii="Times New Roman"/>
          <w:b w:val="false"/>
          <w:i w:val="false"/>
          <w:color w:val="000000"/>
          <w:sz w:val="28"/>
        </w:rPr>
        <w:t>
      «4. Неисполнение обязанностей, предусмотренных законодательством Республики Казахстан о пенсионном обеспечении, по выплате пенсий в полном размере и установленные сроки должностными лицами Государственной корпорации «Правительство для граждан» –»;</w:t>
      </w:r>
      <w:r>
        <w:br/>
      </w:r>
      <w:r>
        <w:rPr>
          <w:rFonts w:ascii="Times New Roman"/>
          <w:b w:val="false"/>
          <w:i w:val="false"/>
          <w:color w:val="000000"/>
          <w:sz w:val="28"/>
        </w:rPr>
        <w:t>
      подпункт 2) пункта 8 изложить в следующей редакции:</w:t>
      </w:r>
      <w:r>
        <w:br/>
      </w: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r>
        <w:br/>
      </w:r>
      <w:r>
        <w:rPr>
          <w:rFonts w:ascii="Times New Roman"/>
          <w:b w:val="false"/>
          <w:i w:val="false"/>
          <w:color w:val="000000"/>
          <w:sz w:val="28"/>
        </w:rPr>
        <w:t>
      2) в статье 92:</w:t>
      </w:r>
      <w:r>
        <w:br/>
      </w:r>
      <w:r>
        <w:rPr>
          <w:rFonts w:ascii="Times New Roman"/>
          <w:b w:val="false"/>
          <w:i w:val="false"/>
          <w:color w:val="000000"/>
          <w:sz w:val="28"/>
        </w:rPr>
        <w:t xml:space="preserve">
      часть первую пункта 1 изложить в следующей редакции: </w:t>
      </w:r>
      <w:r>
        <w:br/>
      </w:r>
      <w:r>
        <w:rPr>
          <w:rFonts w:ascii="Times New Roman"/>
          <w:b w:val="false"/>
          <w:i w:val="false"/>
          <w:color w:val="000000"/>
          <w:sz w:val="28"/>
        </w:rPr>
        <w:t>
      «1. Невыплата социальных выплат государственным фондом социального страхования и Государственной корпорацией «Правительство для граждан» в сроки, установленные законодательством Республики Казахстан об обязательном социальном страховании, –»;</w:t>
      </w:r>
      <w:r>
        <w:br/>
      </w:r>
      <w:r>
        <w:rPr>
          <w:rFonts w:ascii="Times New Roman"/>
          <w:b w:val="false"/>
          <w:i w:val="false"/>
          <w:color w:val="000000"/>
          <w:sz w:val="28"/>
        </w:rPr>
        <w:t>
      подпункт 2) пункта 4 изложить в следующей редакции:</w:t>
      </w:r>
      <w:r>
        <w:br/>
      </w: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социальных отчислений и пеней;»;</w:t>
      </w:r>
      <w:r>
        <w:br/>
      </w:r>
      <w:r>
        <w:rPr>
          <w:rFonts w:ascii="Times New Roman"/>
          <w:b w:val="false"/>
          <w:i w:val="false"/>
          <w:color w:val="000000"/>
          <w:sz w:val="28"/>
        </w:rPr>
        <w:t>
      3) дополнить статьей 342-2 следующего содержания:</w:t>
      </w:r>
      <w:r>
        <w:br/>
      </w:r>
      <w:r>
        <w:rPr>
          <w:rFonts w:ascii="Times New Roman"/>
          <w:b w:val="false"/>
          <w:i w:val="false"/>
          <w:color w:val="000000"/>
          <w:sz w:val="28"/>
        </w:rPr>
        <w:t>
      «Статья 342-2. Нарушение в области ведения государственного</w:t>
      </w:r>
      <w:r>
        <w:br/>
      </w:r>
      <w:r>
        <w:rPr>
          <w:rFonts w:ascii="Times New Roman"/>
          <w:b w:val="false"/>
          <w:i w:val="false"/>
          <w:color w:val="000000"/>
          <w:sz w:val="28"/>
        </w:rPr>
        <w:t>
                     земельного кадастра</w:t>
      </w:r>
      <w:r>
        <w:br/>
      </w:r>
      <w:r>
        <w:rPr>
          <w:rFonts w:ascii="Times New Roman"/>
          <w:b w:val="false"/>
          <w:i w:val="false"/>
          <w:color w:val="000000"/>
          <w:sz w:val="28"/>
        </w:rPr>
        <w:t>
      Нарушения, связанные с:</w:t>
      </w:r>
      <w:r>
        <w:br/>
      </w:r>
      <w:r>
        <w:rPr>
          <w:rFonts w:ascii="Times New Roman"/>
          <w:b w:val="false"/>
          <w:i w:val="false"/>
          <w:color w:val="000000"/>
          <w:sz w:val="28"/>
        </w:rPr>
        <w:t>
      1) формированием кадастрового дела земельного участка;</w:t>
      </w:r>
      <w:r>
        <w:br/>
      </w:r>
      <w:r>
        <w:rPr>
          <w:rFonts w:ascii="Times New Roman"/>
          <w:b w:val="false"/>
          <w:i w:val="false"/>
          <w:color w:val="000000"/>
          <w:sz w:val="28"/>
        </w:rPr>
        <w:t>
      2) учетом качества земель, включающим их экономическую оценку и ведение мониторинга земель, проведение почвенных, геоботанических, агрохимических обследований и бонитировки почв;</w:t>
      </w:r>
      <w:r>
        <w:br/>
      </w:r>
      <w:r>
        <w:rPr>
          <w:rFonts w:ascii="Times New Roman"/>
          <w:b w:val="false"/>
          <w:i w:val="false"/>
          <w:color w:val="000000"/>
          <w:sz w:val="28"/>
        </w:rPr>
        <w:t>
      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r>
        <w:br/>
      </w:r>
      <w:r>
        <w:rPr>
          <w:rFonts w:ascii="Times New Roman"/>
          <w:b w:val="false"/>
          <w:i w:val="false"/>
          <w:color w:val="000000"/>
          <w:sz w:val="28"/>
        </w:rPr>
        <w:t>
      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r>
        <w:br/>
      </w:r>
      <w:r>
        <w:rPr>
          <w:rFonts w:ascii="Times New Roman"/>
          <w:b w:val="false"/>
          <w:i w:val="false"/>
          <w:color w:val="000000"/>
          <w:sz w:val="28"/>
        </w:rPr>
        <w:t>
      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электронном виде;</w:t>
      </w:r>
      <w:r>
        <w:br/>
      </w:r>
      <w:r>
        <w:rPr>
          <w:rFonts w:ascii="Times New Roman"/>
          <w:b w:val="false"/>
          <w:i w:val="false"/>
          <w:color w:val="000000"/>
          <w:sz w:val="28"/>
        </w:rPr>
        <w:t>
      6) ведением автоматизированной информационной системы государственного земельного кадастра;</w:t>
      </w:r>
      <w:r>
        <w:br/>
      </w:r>
      <w:r>
        <w:rPr>
          <w:rFonts w:ascii="Times New Roman"/>
          <w:b w:val="false"/>
          <w:i w:val="false"/>
          <w:color w:val="000000"/>
          <w:sz w:val="28"/>
        </w:rPr>
        <w:t>
      7) изготовлением и ведением земельно-кадастровых карт, в том числе цифровых;</w:t>
      </w:r>
      <w:r>
        <w:br/>
      </w:r>
      <w:r>
        <w:rPr>
          <w:rFonts w:ascii="Times New Roman"/>
          <w:b w:val="false"/>
          <w:i w:val="false"/>
          <w:color w:val="000000"/>
          <w:sz w:val="28"/>
        </w:rPr>
        <w:t>
      8) ведением земельно-кадастровой книги и единого государственного реестра земель;</w:t>
      </w:r>
      <w:r>
        <w:br/>
      </w:r>
      <w:r>
        <w:rPr>
          <w:rFonts w:ascii="Times New Roman"/>
          <w:b w:val="false"/>
          <w:i w:val="false"/>
          <w:color w:val="000000"/>
          <w:sz w:val="28"/>
        </w:rPr>
        <w:t>
      9) изготовлением и выдачей идентификационных документов на земельный участок;</w:t>
      </w:r>
      <w:r>
        <w:br/>
      </w:r>
      <w:r>
        <w:rPr>
          <w:rFonts w:ascii="Times New Roman"/>
          <w:b w:val="false"/>
          <w:i w:val="false"/>
          <w:color w:val="000000"/>
          <w:sz w:val="28"/>
        </w:rPr>
        <w:t>
      9-1) изготовлением земельно-кадастрового плана;</w:t>
      </w:r>
      <w:r>
        <w:br/>
      </w:r>
      <w:r>
        <w:rPr>
          <w:rFonts w:ascii="Times New Roman"/>
          <w:b w:val="false"/>
          <w:i w:val="false"/>
          <w:color w:val="000000"/>
          <w:sz w:val="28"/>
        </w:rPr>
        <w:t>
      10) присвоением кадастровых номеров земельным участкам;</w:t>
      </w:r>
      <w:r>
        <w:br/>
      </w:r>
      <w:r>
        <w:rPr>
          <w:rFonts w:ascii="Times New Roman"/>
          <w:b w:val="false"/>
          <w:i w:val="false"/>
          <w:color w:val="000000"/>
          <w:sz w:val="28"/>
        </w:rPr>
        <w:t>
      11) изготовлением паспортов земельных участков;</w:t>
      </w:r>
      <w:r>
        <w:br/>
      </w:r>
      <w:r>
        <w:rPr>
          <w:rFonts w:ascii="Times New Roman"/>
          <w:b w:val="false"/>
          <w:i w:val="false"/>
          <w:color w:val="000000"/>
          <w:sz w:val="28"/>
        </w:rPr>
        <w:t>
      12) наложением земельных участков в автоматизированной информационной системе государственного земельного кадастра;</w:t>
      </w:r>
      <w:r>
        <w:br/>
      </w:r>
      <w:r>
        <w:rPr>
          <w:rFonts w:ascii="Times New Roman"/>
          <w:b w:val="false"/>
          <w:i w:val="false"/>
          <w:color w:val="000000"/>
          <w:sz w:val="28"/>
        </w:rPr>
        <w:t>
      13) несвоевременностью внесения данных о земельных участках либо их обладателях в автоматизированную информационную систему государственного земельного кадастра -</w:t>
      </w:r>
      <w:r>
        <w:br/>
      </w:r>
      <w:r>
        <w:rPr>
          <w:rFonts w:ascii="Times New Roman"/>
          <w:b w:val="false"/>
          <w:i w:val="false"/>
          <w:color w:val="000000"/>
          <w:sz w:val="28"/>
        </w:rPr>
        <w:t>
      влечет штраф на должностных лиц в размере двадцати месячных расчетных показателей.»;</w:t>
      </w:r>
      <w:r>
        <w:br/>
      </w:r>
      <w:r>
        <w:rPr>
          <w:rFonts w:ascii="Times New Roman"/>
          <w:b w:val="false"/>
          <w:i w:val="false"/>
          <w:color w:val="000000"/>
          <w:sz w:val="28"/>
        </w:rPr>
        <w:t>
      4) статью 647 изложить в следующей редакции:</w:t>
      </w:r>
      <w:r>
        <w:br/>
      </w:r>
      <w:r>
        <w:rPr>
          <w:rFonts w:ascii="Times New Roman"/>
          <w:b w:val="false"/>
          <w:i w:val="false"/>
          <w:color w:val="000000"/>
          <w:sz w:val="28"/>
        </w:rPr>
        <w:t>
      «Статья 647. Неисполнение гражданами обязанностей</w:t>
      </w:r>
      <w:r>
        <w:br/>
      </w:r>
      <w:r>
        <w:rPr>
          <w:rFonts w:ascii="Times New Roman"/>
          <w:b w:val="false"/>
          <w:i w:val="false"/>
          <w:color w:val="000000"/>
          <w:sz w:val="28"/>
        </w:rPr>
        <w:t>
                   по воинскому учету</w:t>
      </w:r>
      <w:r>
        <w:br/>
      </w:r>
      <w:r>
        <w:rPr>
          <w:rFonts w:ascii="Times New Roman"/>
          <w:b w:val="false"/>
          <w:i w:val="false"/>
          <w:color w:val="000000"/>
          <w:sz w:val="28"/>
        </w:rPr>
        <w:t>
      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r>
        <w:br/>
      </w:r>
      <w:r>
        <w:rPr>
          <w:rFonts w:ascii="Times New Roman"/>
          <w:b w:val="false"/>
          <w:i w:val="false"/>
          <w:color w:val="000000"/>
          <w:sz w:val="28"/>
        </w:rPr>
        <w:t>
      влекут штраф в размере пяти месячных расчетных показателей.».</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 № 8, ст. 64; 2013 г., № 10-11, ст. 56; 2014 г., № 6, ст. 28; № 19-I, 19-II, ст. 96; 2015 г., № 6, cт. 27; № 8, ст. 45;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от 5 августа 2015 г.):</w:t>
      </w:r>
      <w:r>
        <w:br/>
      </w:r>
      <w:r>
        <w:rPr>
          <w:rFonts w:ascii="Times New Roman"/>
          <w:b w:val="false"/>
          <w:i w:val="false"/>
          <w:color w:val="000000"/>
          <w:sz w:val="28"/>
        </w:rPr>
        <w:t>
      1) подпункт 5) статьи 1-1 изложить в следующей редакции:</w:t>
      </w:r>
      <w:r>
        <w:br/>
      </w:r>
      <w:r>
        <w:rPr>
          <w:rFonts w:ascii="Times New Roman"/>
          <w:b w:val="false"/>
          <w:i w:val="false"/>
          <w:color w:val="000000"/>
          <w:sz w:val="28"/>
        </w:rPr>
        <w:t>
      «5)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2) в статье 3:</w:t>
      </w:r>
      <w:r>
        <w:br/>
      </w:r>
      <w:r>
        <w:rPr>
          <w:rFonts w:ascii="Times New Roman"/>
          <w:b w:val="false"/>
          <w:i w:val="false"/>
          <w:color w:val="000000"/>
          <w:sz w:val="28"/>
        </w:rPr>
        <w:t>
      части первую, третью пункта 2 изложить в следующей редакции:</w:t>
      </w:r>
      <w:r>
        <w:br/>
      </w:r>
      <w:r>
        <w:rPr>
          <w:rFonts w:ascii="Times New Roman"/>
          <w:b w:val="false"/>
          <w:i w:val="false"/>
          <w:color w:val="000000"/>
          <w:sz w:val="28"/>
        </w:rPr>
        <w:t>
      «2. Заявление о назначении пособия по инвалидности с приложением документов, перечень которых определяется центральным исполнительным органом, подается в Государственную корпорацию, если лицу установлена инвалидность на момент обращения.</w:t>
      </w:r>
      <w:r>
        <w:br/>
      </w:r>
      <w:r>
        <w:rPr>
          <w:rFonts w:ascii="Times New Roman"/>
          <w:b w:val="false"/>
          <w:i w:val="false"/>
          <w:color w:val="000000"/>
          <w:sz w:val="28"/>
        </w:rPr>
        <w:t>
      Заявление для назначения пособий по случаю потери кормильца и по возрасту подается заявителем в Государственную корпорацию, имеющим право на пособие, с приложением документов, перечень которых определяется центральным исполнительным органом.»;</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Днем обращения за назначением пособия считается день регистрации заявления со всеми необходимыми документами в Государственную корпорацию.</w:t>
      </w:r>
      <w:r>
        <w:br/>
      </w:r>
      <w:r>
        <w:rPr>
          <w:rFonts w:ascii="Times New Roman"/>
          <w:b w:val="false"/>
          <w:i w:val="false"/>
          <w:color w:val="000000"/>
          <w:sz w:val="28"/>
        </w:rPr>
        <w:t>
      В случае отказа в назначении пособия заявителю уполномоченный государственный орган обязан письменно мотивировать причины отказа и вернуть заявителю документы через Государственную корпорацию.»;</w:t>
      </w:r>
      <w:r>
        <w:br/>
      </w:r>
      <w:r>
        <w:rPr>
          <w:rFonts w:ascii="Times New Roman"/>
          <w:b w:val="false"/>
          <w:i w:val="false"/>
          <w:color w:val="000000"/>
          <w:sz w:val="28"/>
        </w:rPr>
        <w:t>
      3) статью 4 изложить в следующей редакции:</w:t>
      </w:r>
      <w:r>
        <w:br/>
      </w:r>
      <w:r>
        <w:rPr>
          <w:rFonts w:ascii="Times New Roman"/>
          <w:b w:val="false"/>
          <w:i w:val="false"/>
          <w:color w:val="000000"/>
          <w:sz w:val="28"/>
        </w:rPr>
        <w:t>
      «4. На основании заявления лица, получающего пособие, производится перевод с одного вида пособия на другой со дня регистрации заявления в Государственной корпорации со всеми необходимыми документами в порядке, определяемом центральным исполнительным органом.»;</w:t>
      </w:r>
      <w:r>
        <w:br/>
      </w:r>
      <w:r>
        <w:rPr>
          <w:rFonts w:ascii="Times New Roman"/>
          <w:b w:val="false"/>
          <w:i w:val="false"/>
          <w:color w:val="000000"/>
          <w:sz w:val="28"/>
        </w:rPr>
        <w:t xml:space="preserve">
      4) пункты 1 и 1-1 статьи 5 изложить в следующей редакции: </w:t>
      </w:r>
      <w:r>
        <w:br/>
      </w:r>
      <w:r>
        <w:rPr>
          <w:rFonts w:ascii="Times New Roman"/>
          <w:b w:val="false"/>
          <w:i w:val="false"/>
          <w:color w:val="000000"/>
          <w:sz w:val="28"/>
        </w:rPr>
        <w:t>
      «1. Пособия по возрасту назначаются со дня обращения за назначением пособия.</w:t>
      </w:r>
      <w:r>
        <w:br/>
      </w:r>
      <w:r>
        <w:rPr>
          <w:rFonts w:ascii="Times New Roman"/>
          <w:b w:val="false"/>
          <w:i w:val="false"/>
          <w:color w:val="000000"/>
          <w:sz w:val="28"/>
        </w:rPr>
        <w:t>
      1-1 Срок назначения пособий не превышает восьми рабочих дней со дня регистрации заявления со всеми необходимыми документами в Государственной корпорации.»;</w:t>
      </w:r>
      <w:r>
        <w:br/>
      </w:r>
      <w:r>
        <w:rPr>
          <w:rFonts w:ascii="Times New Roman"/>
          <w:b w:val="false"/>
          <w:i w:val="false"/>
          <w:color w:val="000000"/>
          <w:sz w:val="28"/>
        </w:rPr>
        <w:t>
      5) пункт 1 статьи 6 изложить в следующей редакции:</w:t>
      </w:r>
      <w:r>
        <w:br/>
      </w:r>
      <w:r>
        <w:rPr>
          <w:rFonts w:ascii="Times New Roman"/>
          <w:b w:val="false"/>
          <w:i w:val="false"/>
          <w:color w:val="000000"/>
          <w:sz w:val="28"/>
        </w:rPr>
        <w:t>
      «1. Суммы пособий, не полученные своевременно по вине уполномоченного государственного органа, Государственной корпорации, выплачиваются единовременно за прошлое время без ограничения сроков.»;</w:t>
      </w:r>
      <w:r>
        <w:br/>
      </w:r>
      <w:r>
        <w:rPr>
          <w:rFonts w:ascii="Times New Roman"/>
          <w:b w:val="false"/>
          <w:i w:val="false"/>
          <w:color w:val="000000"/>
          <w:sz w:val="28"/>
        </w:rPr>
        <w:t>
      6) пункт 3 статьи 8 изложить в следующей редакции:</w:t>
      </w:r>
      <w:r>
        <w:br/>
      </w:r>
      <w:r>
        <w:rPr>
          <w:rFonts w:ascii="Times New Roman"/>
          <w:b w:val="false"/>
          <w:i w:val="false"/>
          <w:color w:val="000000"/>
          <w:sz w:val="28"/>
        </w:rPr>
        <w:t>
      «3. Выплата пособия по инвалидности при назначении инвалиду пенсионных выплат прекращается или пересматривается с учетом размера получаемых пенсионных выплат в соответствии с пунктом 5 статьи 12 настоящего Закона.»;</w:t>
      </w:r>
      <w:r>
        <w:br/>
      </w:r>
      <w:r>
        <w:rPr>
          <w:rFonts w:ascii="Times New Roman"/>
          <w:b w:val="false"/>
          <w:i w:val="false"/>
          <w:color w:val="000000"/>
          <w:sz w:val="28"/>
        </w:rPr>
        <w:t>
      7) пункт 5 статьи 12 изложить в следующей редакции:</w:t>
      </w:r>
      <w:r>
        <w:br/>
      </w:r>
      <w:r>
        <w:rPr>
          <w:rFonts w:ascii="Times New Roman"/>
          <w:b w:val="false"/>
          <w:i w:val="false"/>
          <w:color w:val="000000"/>
          <w:sz w:val="28"/>
        </w:rPr>
        <w:t>
      «5. Если размер пенсионных выплат по возрасту меньше размера месячного пособия по инвалидности, установленного для соответствующих категорий инвалидов, выплата месячного пособия по инвалидности производится в виде соответствующих доплат к пенсионным выплатам по возрасту до размера месячного пособия по инвалидности, установленного для этой категории инвалидов.»;</w:t>
      </w:r>
      <w:r>
        <w:br/>
      </w:r>
      <w:r>
        <w:rPr>
          <w:rFonts w:ascii="Times New Roman"/>
          <w:b w:val="false"/>
          <w:i w:val="false"/>
          <w:color w:val="000000"/>
          <w:sz w:val="28"/>
        </w:rPr>
        <w:t>
      пункт 5 статьи 16 изложить в следующей редакции:</w:t>
      </w:r>
      <w:r>
        <w:br/>
      </w:r>
      <w:r>
        <w:rPr>
          <w:rFonts w:ascii="Times New Roman"/>
          <w:b w:val="false"/>
          <w:i w:val="false"/>
          <w:color w:val="000000"/>
          <w:sz w:val="28"/>
        </w:rPr>
        <w:t>
      «5. Если размер пенсионных выплат по возрасту, получаемых нетрудоспособным членом семьи, меньше размера получаемого месячного пособия по случаю потери кормильца, выплата месячного пособия по случаю потери кормильца производится в виде соответствующих доплат к пенсионным выплатам по возрасту до размера месячного пособия по случаю потери кормильца, установленного для этих нетрудоспособных членов семьи.»;</w:t>
      </w:r>
      <w:r>
        <w:br/>
      </w:r>
      <w:r>
        <w:rPr>
          <w:rFonts w:ascii="Times New Roman"/>
          <w:b w:val="false"/>
          <w:i w:val="false"/>
          <w:color w:val="000000"/>
          <w:sz w:val="28"/>
        </w:rPr>
        <w:t>
      8) статью 17 изложить в следующей реакции:</w:t>
      </w:r>
      <w:r>
        <w:br/>
      </w:r>
      <w:r>
        <w:rPr>
          <w:rFonts w:ascii="Times New Roman"/>
          <w:b w:val="false"/>
          <w:i w:val="false"/>
          <w:color w:val="000000"/>
          <w:sz w:val="28"/>
        </w:rPr>
        <w:t>
      «Статья 17. Условия назначения пособий</w:t>
      </w:r>
      <w:r>
        <w:br/>
      </w:r>
      <w:r>
        <w:rPr>
          <w:rFonts w:ascii="Times New Roman"/>
          <w:b w:val="false"/>
          <w:i w:val="false"/>
          <w:color w:val="000000"/>
          <w:sz w:val="28"/>
        </w:rPr>
        <w:t>
      Пособия по возрасту назначаются гражданам при отсутствии права на пенсионные выплаты по возрасту, единого накопительного пенсионного фонда и добровольных накопительных пенсионных фондов по достижении возраста, установленного Законом Республики Казахстан «О пенсионном обеспечении в Республике Казахстан.».</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 2014 г., № 10, ст. 52; № 19-I, 19-II, ст. 94, 96):</w:t>
      </w:r>
      <w:r>
        <w:br/>
      </w:r>
      <w:r>
        <w:rPr>
          <w:rFonts w:ascii="Times New Roman"/>
          <w:b w:val="false"/>
          <w:i w:val="false"/>
          <w:color w:val="000000"/>
          <w:sz w:val="28"/>
        </w:rPr>
        <w:t>
      подпункт 1-4) пункта 3 статьи 3 изложить в следующей редакции:</w:t>
      </w:r>
      <w:r>
        <w:br/>
      </w:r>
      <w:r>
        <w:rPr>
          <w:rFonts w:ascii="Times New Roman"/>
          <w:b w:val="false"/>
          <w:i w:val="false"/>
          <w:color w:val="000000"/>
          <w:sz w:val="28"/>
        </w:rPr>
        <w:t>
      «1-4) регламент государственной услуги – нормативный правовой акт, устанавливающий требования по соблюдению стандарта государственной услуги и определяющий порядок деятельности услугодателей, в том числе порядок взаимодействия с иными услугодателями, Государственной корпорацией «Правительство для граждан», а также использования информационных систем в процессе оказания государственных услуг;».</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cт. 122):</w:t>
      </w:r>
      <w:r>
        <w:br/>
      </w:r>
      <w:r>
        <w:rPr>
          <w:rFonts w:ascii="Times New Roman"/>
          <w:b w:val="false"/>
          <w:i w:val="false"/>
          <w:color w:val="000000"/>
          <w:sz w:val="28"/>
        </w:rPr>
        <w:t>
      пункт 1 статьи 8 изложить в следующей редакции:</w:t>
      </w:r>
      <w:r>
        <w:br/>
      </w:r>
      <w:r>
        <w:rPr>
          <w:rFonts w:ascii="Times New Roman"/>
          <w:b w:val="false"/>
          <w:i w:val="false"/>
          <w:color w:val="000000"/>
          <w:sz w:val="28"/>
        </w:rPr>
        <w:t>
      «1. Граждане, заинтересованные в предоставлении им прав собственности и (или) землепользования на земельные участки для ведения крестьянского или фермерского хозяйства из состава земель специального земельного фонда и земель запаса, подают заявление в Государственную корпорацию «Правительство для граждан» соответствующей административно-территориальной единицы, в случае их отсутствия в местный исполнительный орган района, города областного значения по местонахождению земельного участка.».</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 2012 г., № 8, </w:t>
      </w:r>
      <w:r>
        <w:br/>
      </w:r>
      <w:r>
        <w:rPr>
          <w:rFonts w:ascii="Times New Roman"/>
          <w:b w:val="false"/>
          <w:i w:val="false"/>
          <w:color w:val="000000"/>
          <w:sz w:val="28"/>
        </w:rPr>
        <w:t>
ст. 64; № 14, ст. 95; 2013 г., № 1, ст. 3; 2014 г., № 11, ст. 61; № 19-I, 19-II, ст. 96; № 23, ст. 143; 2015 г., № 8, ст. 45):</w:t>
      </w:r>
      <w:r>
        <w:br/>
      </w:r>
      <w:r>
        <w:rPr>
          <w:rFonts w:ascii="Times New Roman"/>
          <w:b w:val="false"/>
          <w:i w:val="false"/>
          <w:color w:val="000000"/>
          <w:sz w:val="28"/>
        </w:rPr>
        <w:t>
      1) в статье 1:</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регистрация залога движимого имущества – процедура учета регистрирующим органом и (или) Государственной корпорацией «Правительство для граждан» залога движимого имущества, представляющая собой совокупность действий участников отношений, возникающих при регистрации залога движимого имущества, по включению в реестр залога движимого имущества сведений, содержащихся в договоре о залоге или ином договоре, содержащем условия залога (заявление о регистрации залога), выдачу свидетельства о регистрации залога движимого имущества и иные действия регистрирующих органов и (или) Государственной корпорации «Правительство для граждан», совершаемые в порядке, установленном настоящим Законом и иными законодательными актами Республики Казахстан;»;</w:t>
      </w:r>
      <w:r>
        <w:br/>
      </w:r>
      <w:r>
        <w:rPr>
          <w:rFonts w:ascii="Times New Roman"/>
          <w:b w:val="false"/>
          <w:i w:val="false"/>
          <w:color w:val="000000"/>
          <w:sz w:val="28"/>
        </w:rPr>
        <w:t>
      подпункты 4), 5), 6) изложить в следующей редакции:</w:t>
      </w:r>
      <w:r>
        <w:br/>
      </w:r>
      <w:r>
        <w:rPr>
          <w:rFonts w:ascii="Times New Roman"/>
          <w:b w:val="false"/>
          <w:i w:val="false"/>
          <w:color w:val="000000"/>
          <w:sz w:val="28"/>
        </w:rPr>
        <w:t>
      «4) свидетельство о регистрации залога движимого имущества – документ, выдаваемый регистрирующим органом и (или) Государственной корпорацией «Правительство для граждан» заявителю и подтверждающий факт регистрации залога движимого имущества;</w:t>
      </w:r>
      <w:r>
        <w:br/>
      </w:r>
      <w:r>
        <w:rPr>
          <w:rFonts w:ascii="Times New Roman"/>
          <w:b w:val="false"/>
          <w:i w:val="false"/>
          <w:color w:val="000000"/>
          <w:sz w:val="28"/>
        </w:rPr>
        <w:t>
      5) реестр залога движимого имущества (реестр залога) – система учета и хранения информации, осуществляемая регистрирующими органами и (или) Государственной корпорацией «Правительство для граждан» в порядке, установленном законодательством Республики Казахстан;</w:t>
      </w:r>
      <w:r>
        <w:br/>
      </w:r>
      <w:r>
        <w:rPr>
          <w:rFonts w:ascii="Times New Roman"/>
          <w:b w:val="false"/>
          <w:i w:val="false"/>
          <w:color w:val="000000"/>
          <w:sz w:val="28"/>
        </w:rPr>
        <w:t>
      6) заявитель – лицо, подающее заявление о регистрации залога в регистрирующий орган и (или) Государственную корпорацию «Правительство для граждан»; заявителем по соглашению сторон залогового обязательства может быть как залогодатель, так и залогодержатель;»;</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2) в статье 3:</w:t>
      </w:r>
      <w:r>
        <w:br/>
      </w:r>
      <w:r>
        <w:rPr>
          <w:rFonts w:ascii="Times New Roman"/>
          <w:b w:val="false"/>
          <w:i w:val="false"/>
          <w:color w:val="000000"/>
          <w:sz w:val="28"/>
        </w:rPr>
        <w:t>
      подпункт 2-1) пункта 1 изложить в следующей редакции:</w:t>
      </w:r>
      <w:r>
        <w:br/>
      </w:r>
      <w:r>
        <w:rPr>
          <w:rFonts w:ascii="Times New Roman"/>
          <w:b w:val="false"/>
          <w:i w:val="false"/>
          <w:color w:val="000000"/>
          <w:sz w:val="28"/>
        </w:rPr>
        <w:t xml:space="preserve">
      «2-1) Государственная корпорация;»; </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xml:space="preserve">
      «2. Общее руководство и контроль за деятельностью регистрирующих органов осуществляют Министерство юстиции Республики Казахстан и другие государственные органы, а за деятельностью юридических лиц, осуществляющих регистрацию залогов с отдельными видами движимого имущества, – уполномоченный законодательством государственный орган.»; </w:t>
      </w:r>
      <w:r>
        <w:br/>
      </w:r>
      <w:r>
        <w:rPr>
          <w:rFonts w:ascii="Times New Roman"/>
          <w:b w:val="false"/>
          <w:i w:val="false"/>
          <w:color w:val="000000"/>
          <w:sz w:val="28"/>
        </w:rPr>
        <w:t>
      3) в статье 5:</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5. Регистрация залога движимого имущества, не</w:t>
      </w:r>
      <w:r>
        <w:br/>
      </w:r>
      <w:r>
        <w:rPr>
          <w:rFonts w:ascii="Times New Roman"/>
          <w:b w:val="false"/>
          <w:i w:val="false"/>
          <w:color w:val="000000"/>
          <w:sz w:val="28"/>
        </w:rPr>
        <w:t>
                 подлежащего обязательной</w:t>
      </w:r>
      <w:r>
        <w:br/>
      </w:r>
      <w:r>
        <w:rPr>
          <w:rFonts w:ascii="Times New Roman"/>
          <w:b w:val="false"/>
          <w:i w:val="false"/>
          <w:color w:val="000000"/>
          <w:sz w:val="28"/>
        </w:rPr>
        <w:t>
                 государственной регистрации»;</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Деятельность по регистрации залога движимого имущества, не подлежащего обязательной государственной регистрации, оказанию информационной услуги в виде выдачи выписки из реестра залога движимого имущества, исправлению ошибок в регистрационных документах, допущенных по вине заявителя, осуществляется Государственной корпорацией.»;</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Государственная корпорация обязана вести реестр зарегистрированного залога движимого имущества, не подлежащего обязательной государственной регистрации.»;</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Цены на товары (работы, услуги), производимые и (или) реализуемые Государственной корпорацией, устанавливаются уполномоченным органом в сфере информатизации по согласованию с антимонопольным органом»;</w:t>
      </w:r>
      <w:r>
        <w:br/>
      </w:r>
      <w:r>
        <w:rPr>
          <w:rFonts w:ascii="Times New Roman"/>
          <w:b w:val="false"/>
          <w:i w:val="false"/>
          <w:color w:val="000000"/>
          <w:sz w:val="28"/>
        </w:rPr>
        <w:t>
      4) в статье 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Для регистрации залога движимого имущества заявитель либо его представитель подают заполненный бланк заявления в регистрирующий орган и (или) Государственную корпорацию.»;</w:t>
      </w:r>
      <w:r>
        <w:br/>
      </w:r>
      <w:r>
        <w:rPr>
          <w:rFonts w:ascii="Times New Roman"/>
          <w:b w:val="false"/>
          <w:i w:val="false"/>
          <w:color w:val="000000"/>
          <w:sz w:val="28"/>
        </w:rPr>
        <w:t>
      в пункте 2:</w:t>
      </w:r>
      <w:r>
        <w:br/>
      </w:r>
      <w:r>
        <w:rPr>
          <w:rFonts w:ascii="Times New Roman"/>
          <w:b w:val="false"/>
          <w:i w:val="false"/>
          <w:color w:val="000000"/>
          <w:sz w:val="28"/>
        </w:rPr>
        <w:t>
      подпункт 1) части первой изложить в следующей редакции:</w:t>
      </w:r>
      <w:r>
        <w:br/>
      </w:r>
      <w:r>
        <w:rPr>
          <w:rFonts w:ascii="Times New Roman"/>
          <w:b w:val="false"/>
          <w:i w:val="false"/>
          <w:color w:val="000000"/>
          <w:sz w:val="28"/>
        </w:rPr>
        <w:t>
      «1) наименование регистрирующего органа и (или) Государственной корпорации;»;</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«При подаче заявления в регистрирующий орган и (или) Государственную корпорацию заявитель обязан представить документ, удостоверяющий личность, а представитель лица – документ, подтверждающий его полномочия, а также документ, удостоверяющий личность.»;</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С заявлением представляется договор о залоге или иной, содержащий условия залога, который после проверки регистрирующим органом и (или) Государственной корпорацией сведений, содержащихся в заявлении, с отметкой о регистрации возвращается заявителю.»;</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Проверка сведений, содержащихся в заявлении, и регистрация залога движимого имущества осуществляются регистрирующим органом и (или) Государственной корпорацией в течение двух рабочих дней с момента поступления заявления.»;</w:t>
      </w:r>
      <w:r>
        <w:br/>
      </w:r>
      <w:r>
        <w:rPr>
          <w:rFonts w:ascii="Times New Roman"/>
          <w:b w:val="false"/>
          <w:i w:val="false"/>
          <w:color w:val="000000"/>
          <w:sz w:val="28"/>
        </w:rPr>
        <w:t>
      5) статью 9-2 изложить в следующей редакции:</w:t>
      </w:r>
      <w:r>
        <w:br/>
      </w:r>
      <w:r>
        <w:rPr>
          <w:rFonts w:ascii="Times New Roman"/>
          <w:b w:val="false"/>
          <w:i w:val="false"/>
          <w:color w:val="000000"/>
          <w:sz w:val="28"/>
        </w:rPr>
        <w:t>
      «Статья 9-2. Плата за информационные услуги и исправление</w:t>
      </w:r>
      <w:r>
        <w:br/>
      </w:r>
      <w:r>
        <w:rPr>
          <w:rFonts w:ascii="Times New Roman"/>
          <w:b w:val="false"/>
          <w:i w:val="false"/>
          <w:color w:val="000000"/>
          <w:sz w:val="28"/>
        </w:rPr>
        <w:t>
                   ошибок в регистрационных документах, допущенных по</w:t>
      </w:r>
      <w:r>
        <w:br/>
      </w:r>
      <w:r>
        <w:rPr>
          <w:rFonts w:ascii="Times New Roman"/>
          <w:b w:val="false"/>
          <w:i w:val="false"/>
          <w:color w:val="000000"/>
          <w:sz w:val="28"/>
        </w:rPr>
        <w:t>
                   вине заявителя</w:t>
      </w:r>
      <w:r>
        <w:br/>
      </w:r>
      <w:r>
        <w:rPr>
          <w:rFonts w:ascii="Times New Roman"/>
          <w:b w:val="false"/>
          <w:i w:val="false"/>
          <w:color w:val="000000"/>
          <w:sz w:val="28"/>
        </w:rPr>
        <w:t>
      За предоставление информационных услуг, а также исправление ошибок в регистрационных документах, допущенных по вине заявителя, регистрирующим органом и (или) Государственной корпорацией взимается плата в соответствии с законодательством Республики Казахстан.»;</w:t>
      </w:r>
      <w:r>
        <w:br/>
      </w:r>
      <w:r>
        <w:rPr>
          <w:rFonts w:ascii="Times New Roman"/>
          <w:b w:val="false"/>
          <w:i w:val="false"/>
          <w:color w:val="000000"/>
          <w:sz w:val="28"/>
        </w:rPr>
        <w:t>
      6) в статье 10: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10. Обязанности регистрирующего органа и (или)</w:t>
      </w:r>
      <w:r>
        <w:br/>
      </w:r>
      <w:r>
        <w:rPr>
          <w:rFonts w:ascii="Times New Roman"/>
          <w:b w:val="false"/>
          <w:i w:val="false"/>
          <w:color w:val="000000"/>
          <w:sz w:val="28"/>
        </w:rPr>
        <w:t>
                  Государственной корпорации»;</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С момента получения необходимых документов регистрирующий орган и (или) Государственная корпорация:»;</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Регистрирующий орган и (или) Государственная корпорация проверяют представленный договор о залоге движимого имущества исключительно по формальным признакам соответствия статье 307 Гражданского кодекса Республики Казахстан (общая часть).»;</w:t>
      </w:r>
      <w:r>
        <w:br/>
      </w:r>
      <w:r>
        <w:rPr>
          <w:rFonts w:ascii="Times New Roman"/>
          <w:b w:val="false"/>
          <w:i w:val="false"/>
          <w:color w:val="000000"/>
          <w:sz w:val="28"/>
        </w:rPr>
        <w:t>
      7) в статье 11:</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Регистрирующий орган и (или) Государственная корпорация отказывают в регистрации залога в случаях, если:»;</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 случае отказа в регистрации регистрирующий орган и (или) Государственная корпорация направляют заявителю письменный мотивированный отказ со ссылкой на нарушение требований законодательства в течение двух рабочих дней с момента принятия документов.»;</w:t>
      </w:r>
      <w:r>
        <w:br/>
      </w:r>
      <w:r>
        <w:rPr>
          <w:rFonts w:ascii="Times New Roman"/>
          <w:b w:val="false"/>
          <w:i w:val="false"/>
          <w:color w:val="000000"/>
          <w:sz w:val="28"/>
        </w:rPr>
        <w:t>
      8) в статье 13:</w:t>
      </w:r>
      <w:r>
        <w:br/>
      </w:r>
      <w:r>
        <w:rPr>
          <w:rFonts w:ascii="Times New Roman"/>
          <w:b w:val="false"/>
          <w:i w:val="false"/>
          <w:color w:val="000000"/>
          <w:sz w:val="28"/>
        </w:rPr>
        <w:t>
      в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наименование регистрирующего органа и (или) Государственной корпорации;»;</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регистрационный номер залога движимого имущества, присвоенный регистрирующим органом и (или) Государственной корпорацией;»;</w:t>
      </w:r>
      <w:r>
        <w:br/>
      </w:r>
      <w:r>
        <w:rPr>
          <w:rFonts w:ascii="Times New Roman"/>
          <w:b w:val="false"/>
          <w:i w:val="false"/>
          <w:color w:val="000000"/>
          <w:sz w:val="28"/>
        </w:rPr>
        <w:t>
      пункты 2, 3 изложить в следующей редакции:</w:t>
      </w:r>
      <w:r>
        <w:br/>
      </w:r>
      <w:r>
        <w:rPr>
          <w:rFonts w:ascii="Times New Roman"/>
          <w:b w:val="false"/>
          <w:i w:val="false"/>
          <w:color w:val="000000"/>
          <w:sz w:val="28"/>
        </w:rPr>
        <w:t>
      «2. Свидетельство о регистрации залога подписывается уполномоченным должностным лицом и удостоверяется печатью регистрирующего органа и (или) Государственной корпорацией.</w:t>
      </w:r>
      <w:r>
        <w:br/>
      </w:r>
      <w:r>
        <w:rPr>
          <w:rFonts w:ascii="Times New Roman"/>
          <w:b w:val="false"/>
          <w:i w:val="false"/>
          <w:color w:val="000000"/>
          <w:sz w:val="28"/>
        </w:rPr>
        <w:t>
      3. По заявлению залогодателя или залогодержателя регистрирующий орган и (или) Государственная корпорация в отношении выданных ими свидетельств в течение двух рабочих дней производят выдачу дубликата свидетельства о регистрации залога движимого имущества взамен утраченного.»;</w:t>
      </w:r>
      <w:r>
        <w:br/>
      </w:r>
      <w:r>
        <w:rPr>
          <w:rFonts w:ascii="Times New Roman"/>
          <w:b w:val="false"/>
          <w:i w:val="false"/>
          <w:color w:val="000000"/>
          <w:sz w:val="28"/>
        </w:rPr>
        <w:t>
      9) пункт 2 статьи 14 изложить в следующей редакции:</w:t>
      </w:r>
      <w:r>
        <w:br/>
      </w:r>
      <w:r>
        <w:rPr>
          <w:rFonts w:ascii="Times New Roman"/>
          <w:b w:val="false"/>
          <w:i w:val="false"/>
          <w:color w:val="000000"/>
          <w:sz w:val="28"/>
        </w:rPr>
        <w:t>
      «2. Залогодатель, исполнивший обязательство, обеспеченное залогом, вправе требовать аннулирования в реестре залога движимого имущества записи о залоге. По требованию залогодателя залогодержатель обязан представить регистрирующему органу или Государственной корпорации письменное заявление и необходимые документы, подтверждающие исполнение залогодателем обязательств, обеспеченных залогом.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r>
        <w:br/>
      </w:r>
      <w:r>
        <w:rPr>
          <w:rFonts w:ascii="Times New Roman"/>
          <w:b w:val="false"/>
          <w:i w:val="false"/>
          <w:color w:val="000000"/>
          <w:sz w:val="28"/>
        </w:rPr>
        <w:t>
      10) часть первую статьи 16 изложить в следующей редакции:</w:t>
      </w:r>
      <w:r>
        <w:br/>
      </w:r>
      <w:r>
        <w:rPr>
          <w:rFonts w:ascii="Times New Roman"/>
          <w:b w:val="false"/>
          <w:i w:val="false"/>
          <w:color w:val="000000"/>
          <w:sz w:val="28"/>
        </w:rPr>
        <w:t>
      «Заявитель регистрирует изменения и дополнения (в том числе переход права собственности другому лицу, уступку права требования и т.д.) и прекращение действия зарегистрированного залога путем подачи заявления в регистрирующий орган и (или) Государственную корпорацию.»;</w:t>
      </w:r>
      <w:r>
        <w:br/>
      </w:r>
      <w:r>
        <w:rPr>
          <w:rFonts w:ascii="Times New Roman"/>
          <w:b w:val="false"/>
          <w:i w:val="false"/>
          <w:color w:val="000000"/>
          <w:sz w:val="28"/>
        </w:rPr>
        <w:t>
      11) в статье 17:</w:t>
      </w:r>
      <w:r>
        <w:br/>
      </w:r>
      <w:r>
        <w:rPr>
          <w:rFonts w:ascii="Times New Roman"/>
          <w:b w:val="false"/>
          <w:i w:val="false"/>
          <w:color w:val="000000"/>
          <w:sz w:val="28"/>
        </w:rPr>
        <w:t>
      подпункт 2) пункта 2 изложить в следующей редакции:</w:t>
      </w:r>
      <w:r>
        <w:br/>
      </w:r>
      <w:r>
        <w:rPr>
          <w:rFonts w:ascii="Times New Roman"/>
          <w:b w:val="false"/>
          <w:i w:val="false"/>
          <w:color w:val="000000"/>
          <w:sz w:val="28"/>
        </w:rPr>
        <w:t>
      «2) регистрационный номер залога движимого имущества, присвоенный регистрирующим органом или Государственной корпорацией, за исключением случаев регистрации изменений и дополнений на основании договора об одновременной передаче активов и обязательств;»;</w:t>
      </w:r>
      <w:r>
        <w:br/>
      </w:r>
      <w:r>
        <w:rPr>
          <w:rFonts w:ascii="Times New Roman"/>
          <w:b w:val="false"/>
          <w:i w:val="false"/>
          <w:color w:val="000000"/>
          <w:sz w:val="28"/>
        </w:rPr>
        <w:t>
      часть первую пункта 3 изложить в следующей редакции:</w:t>
      </w:r>
      <w:r>
        <w:br/>
      </w:r>
      <w:r>
        <w:rPr>
          <w:rFonts w:ascii="Times New Roman"/>
          <w:b w:val="false"/>
          <w:i w:val="false"/>
          <w:color w:val="000000"/>
          <w:sz w:val="28"/>
        </w:rPr>
        <w:t>
      «3. С заявлением должен быть представлен договор о внесении изменений и дополнений (в том числе о переходе права собственности к другому лицу либо договор об уступке прав (требований) (договор об одновременной передаче активов и обязательств) с приложением передаточного акта или выписки из него (подлинник или нотариально удостоверенная копия), который после проверки регистрирующим органом или Государственной корпорацией сведений, содержащихся в заявлении, с отметкой о регистрации возвращается заявителю.»;</w:t>
      </w:r>
      <w:r>
        <w:br/>
      </w:r>
      <w:r>
        <w:rPr>
          <w:rFonts w:ascii="Times New Roman"/>
          <w:b w:val="false"/>
          <w:i w:val="false"/>
          <w:color w:val="000000"/>
          <w:sz w:val="28"/>
        </w:rPr>
        <w:t>
      12) в пункте 2 статьи 18:</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По заявлению любого лица регистрирующий орган и (или) Государственная корпорация обязаны предоставить информацию в форме выписки из реестра регистрации залога движимого имущества, которая должна:»;</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быть подписана уполномоченным должностным лицом регистрирующего органа и заверена печатью регистрирующего органа или Государственной корпорацией.»;</w:t>
      </w:r>
      <w:r>
        <w:br/>
      </w:r>
      <w:r>
        <w:rPr>
          <w:rFonts w:ascii="Times New Roman"/>
          <w:b w:val="false"/>
          <w:i w:val="false"/>
          <w:color w:val="000000"/>
          <w:sz w:val="28"/>
        </w:rPr>
        <w:t>
      13) статью 19 изложить в следующей редакции:</w:t>
      </w:r>
      <w:r>
        <w:br/>
      </w:r>
      <w:r>
        <w:rPr>
          <w:rFonts w:ascii="Times New Roman"/>
          <w:b w:val="false"/>
          <w:i w:val="false"/>
          <w:color w:val="000000"/>
          <w:sz w:val="28"/>
        </w:rPr>
        <w:t xml:space="preserve">
      «Заинтересованное лицо, на основании решения суда о признании недействительным залога или его регистрации, имеет право подать заявление в </w:t>
      </w:r>
      <w:r>
        <w:br/>
      </w:r>
      <w:r>
        <w:rPr>
          <w:rFonts w:ascii="Times New Roman"/>
          <w:b w:val="false"/>
          <w:i w:val="false"/>
          <w:color w:val="000000"/>
          <w:sz w:val="28"/>
        </w:rPr>
        <w:t>
      регистрирующий орган или Государственную корпорацию об аннулировании регистрации залога.»;</w:t>
      </w:r>
      <w:r>
        <w:br/>
      </w:r>
      <w:r>
        <w:rPr>
          <w:rFonts w:ascii="Times New Roman"/>
          <w:b w:val="false"/>
          <w:i w:val="false"/>
          <w:color w:val="000000"/>
          <w:sz w:val="28"/>
        </w:rPr>
        <w:t>
      14) в статье 21:</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Регистрирующий орган или Государственная корпорация несут ответственность, установленную законами Республики Казахстан, за:»;</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Убытки, причиненные нарушением порядка регистрации, выдачи информации, искажением содержания информации, подлежат возмещению регистрирующим органом и (или) Государственной корпорацией. Умышленное искажение сведений и иные действия, способствующие сокрытию информации, которая по закону может и должна быть предоставлена, преследуются в установленном законом порядке.».</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 220; 2001 г., № 23, ст. 318; 2004 г., № 23, ст. 142; 2006 г., № 1, ст. 5; № 3, ст. 22; 2008 г., № 15-16, ст. 60; 2009 г., № 18, ст. 84; 2010 г., № 5, ст. 23; 2011 г., № 1, ст. 2; № 11, ст. 102; 2012 г., № 2, ст. 16; № 15, ст. 97; № 21-22, ст. 124; 2013 г., № 9, ст. 51; № 14, ст. 75; 2014 г., № 2, ст. 10; № 10, ст. 52; № 19-I, 19-II, ст. 96; № 23, cт. 143):</w:t>
      </w:r>
      <w:r>
        <w:br/>
      </w:r>
      <w:r>
        <w:rPr>
          <w:rFonts w:ascii="Times New Roman"/>
          <w:b w:val="false"/>
          <w:i w:val="false"/>
          <w:color w:val="000000"/>
          <w:sz w:val="28"/>
        </w:rPr>
        <w:t>
      часть вторую пункта 10 статьи 16-2 изложить в следующей редакции:</w:t>
      </w:r>
      <w:r>
        <w:br/>
      </w:r>
      <w:r>
        <w:rPr>
          <w:rFonts w:ascii="Times New Roman"/>
          <w:b w:val="false"/>
          <w:i w:val="false"/>
          <w:color w:val="000000"/>
          <w:sz w:val="28"/>
        </w:rPr>
        <w:t>
      «При подаче документов через веб-портал «электронного правительства» или Государственную корпорацию «Правительство для граждан» документы представляются в электронной форме.».</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 2013 г., № 14, ст. 75; 2014 г., № 1, ст. 4; № 4-5, ст. 24; № 16, ст. 90; № 19-I, 19-II, ст. 96; № 21, cт. 122; 23, cт. 143):</w:t>
      </w:r>
      <w:r>
        <w:br/>
      </w:r>
      <w:r>
        <w:rPr>
          <w:rFonts w:ascii="Times New Roman"/>
          <w:b w:val="false"/>
          <w:i w:val="false"/>
          <w:color w:val="000000"/>
          <w:sz w:val="28"/>
        </w:rPr>
        <w:t>
      1) статью 1 дополнить подпунктами 18), 19) следующего содержания:</w:t>
      </w:r>
      <w:r>
        <w:br/>
      </w:r>
      <w:r>
        <w:rPr>
          <w:rFonts w:ascii="Times New Roman"/>
          <w:b w:val="false"/>
          <w:i w:val="false"/>
          <w:color w:val="000000"/>
          <w:sz w:val="28"/>
        </w:rPr>
        <w:t>
      «18) перевод архивных документов в электронную форму – создание электронных копий архивных документов и перенос сведений в информационные системы, определенные уполномоченным органом в сфере информатизации по согласованию с уполномоченным органом;</w:t>
      </w:r>
      <w:r>
        <w:br/>
      </w:r>
      <w:r>
        <w:rPr>
          <w:rFonts w:ascii="Times New Roman"/>
          <w:b w:val="false"/>
          <w:i w:val="false"/>
          <w:color w:val="000000"/>
          <w:sz w:val="28"/>
        </w:rPr>
        <w:t>
      19)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Законом Республики Казахстан «Об информатизации».»;</w:t>
      </w:r>
      <w:r>
        <w:br/>
      </w:r>
      <w:r>
        <w:rPr>
          <w:rFonts w:ascii="Times New Roman"/>
          <w:b w:val="false"/>
          <w:i w:val="false"/>
          <w:color w:val="000000"/>
          <w:sz w:val="28"/>
        </w:rPr>
        <w:t>
      2) дополнить статьей 15-1 следующего содержания:</w:t>
      </w:r>
      <w:r>
        <w:br/>
      </w:r>
      <w:r>
        <w:rPr>
          <w:rFonts w:ascii="Times New Roman"/>
          <w:b w:val="false"/>
          <w:i w:val="false"/>
          <w:color w:val="000000"/>
          <w:sz w:val="28"/>
        </w:rPr>
        <w:t>
      «Статья 15-1. Перевод архивных документов в электронную форму</w:t>
      </w:r>
      <w:r>
        <w:br/>
      </w:r>
      <w:r>
        <w:rPr>
          <w:rFonts w:ascii="Times New Roman"/>
          <w:b w:val="false"/>
          <w:i w:val="false"/>
          <w:color w:val="000000"/>
          <w:sz w:val="28"/>
        </w:rPr>
        <w:t>
      1. Государственные органы обязаны обеспечить перевод архивных документов, необходимых для оказания государственных услуг, в электронную форму на постоянной основе.</w:t>
      </w:r>
      <w:r>
        <w:br/>
      </w:r>
      <w:r>
        <w:rPr>
          <w:rFonts w:ascii="Times New Roman"/>
          <w:b w:val="false"/>
          <w:i w:val="false"/>
          <w:color w:val="000000"/>
          <w:sz w:val="28"/>
        </w:rPr>
        <w:t>
      2. Перевод архивных документов, указанных в пункте 1 настоящей статьи, в электронную форму осуществляется сервисным интегратором «электронного правительства».</w:t>
      </w:r>
      <w:r>
        <w:br/>
      </w:r>
      <w:r>
        <w:rPr>
          <w:rFonts w:ascii="Times New Roman"/>
          <w:b w:val="false"/>
          <w:i w:val="false"/>
          <w:color w:val="000000"/>
          <w:sz w:val="28"/>
        </w:rPr>
        <w:t>
      3. Доступ к архивным документам, входящим в состав Национального архивного фонда и переведенным в электронную форму, является открытым для всех заинтересованных государственных органов с соблюдением требований законодательства Республики Казахстан по защите государственной, коммерческой и иной охраняемой законом тайне.</w:t>
      </w:r>
      <w:r>
        <w:br/>
      </w:r>
      <w:r>
        <w:rPr>
          <w:rFonts w:ascii="Times New Roman"/>
          <w:b w:val="false"/>
          <w:i w:val="false"/>
          <w:color w:val="000000"/>
          <w:sz w:val="28"/>
        </w:rPr>
        <w:t>
      4. Электронная копия архивного документа равнозначна исходному оригиналу архивного документа.».</w:t>
      </w:r>
    </w:p>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(Ведомости Парламента Республики Казахстан, 1999 г., № 8, ст. 238; № 23, ст. 925; 2000 г., № 23, ст. 411; 2001 г., № 2, ст. 14; 2002 г., № 6, ст. 71; 2004 г., № 24, ст. 157; 2005 г., № 23, ст. 98; 2006 г., № 12, ст. 69; 2007 г., № 20, ст. 152; 2009 г., № 23, ст. 111; 2012 г., № 4, ст. 32; № 8, ст. 64; 2014 г., № 6, ст. 28; № 19-I, 19-II, ст. 96, 2015 г., № 6, cт. 27.):</w:t>
      </w:r>
      <w:r>
        <w:br/>
      </w:r>
      <w:r>
        <w:rPr>
          <w:rFonts w:ascii="Times New Roman"/>
          <w:b w:val="false"/>
          <w:i w:val="false"/>
          <w:color w:val="000000"/>
          <w:sz w:val="28"/>
        </w:rPr>
        <w:t>
      1) в статье 1:</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уполномоченный орган в сфере информатизации - центральный государственный орган, осуществляющий руководство в сфере информатизации и «электронного правительства»;</w:t>
      </w:r>
      <w:r>
        <w:br/>
      </w:r>
      <w:r>
        <w:rPr>
          <w:rFonts w:ascii="Times New Roman"/>
          <w:b w:val="false"/>
          <w:i w:val="false"/>
          <w:color w:val="000000"/>
          <w:sz w:val="28"/>
        </w:rPr>
        <w:t>
      2) дополнить статьями 3-1, 3-2, 3-3 следующего содержания:</w:t>
      </w:r>
      <w:r>
        <w:br/>
      </w:r>
      <w:r>
        <w:rPr>
          <w:rFonts w:ascii="Times New Roman"/>
          <w:b w:val="false"/>
          <w:i w:val="false"/>
          <w:color w:val="000000"/>
          <w:sz w:val="28"/>
        </w:rPr>
        <w:t>
      «Статья 3-1. Компетенция центрального исполнительного органа</w:t>
      </w:r>
      <w:r>
        <w:br/>
      </w:r>
      <w:r>
        <w:rPr>
          <w:rFonts w:ascii="Times New Roman"/>
          <w:b w:val="false"/>
          <w:i w:val="false"/>
          <w:color w:val="000000"/>
          <w:sz w:val="28"/>
        </w:rPr>
        <w:t>
      Центральный исполнительный орган:</w:t>
      </w:r>
      <w:r>
        <w:br/>
      </w:r>
      <w:r>
        <w:rPr>
          <w:rFonts w:ascii="Times New Roman"/>
          <w:b w:val="false"/>
          <w:i w:val="false"/>
          <w:color w:val="000000"/>
          <w:sz w:val="28"/>
        </w:rPr>
        <w:t>
      1) определяет порядок назначения, выплаты и перечень документов, необходимых для назначения пособий;</w:t>
      </w:r>
      <w:r>
        <w:br/>
      </w:r>
      <w:r>
        <w:rPr>
          <w:rFonts w:ascii="Times New Roman"/>
          <w:b w:val="false"/>
          <w:i w:val="false"/>
          <w:color w:val="000000"/>
          <w:sz w:val="28"/>
        </w:rPr>
        <w:t>
      2) определяет перечень, формы и сроки представления финансовой и иной отчетности Государственной корпорацией для обеспечения своих надзорных и контрольных функций;</w:t>
      </w:r>
      <w:r>
        <w:br/>
      </w:r>
      <w:r>
        <w:rPr>
          <w:rFonts w:ascii="Times New Roman"/>
          <w:b w:val="false"/>
          <w:i w:val="false"/>
          <w:color w:val="000000"/>
          <w:sz w:val="28"/>
        </w:rPr>
        <w:t>
      3) осуществляет проверку деятельности Государственной корпорации в пределах компетенции;</w:t>
      </w:r>
      <w:r>
        <w:br/>
      </w:r>
      <w:r>
        <w:rPr>
          <w:rFonts w:ascii="Times New Roman"/>
          <w:b w:val="false"/>
          <w:i w:val="false"/>
          <w:color w:val="000000"/>
          <w:sz w:val="28"/>
        </w:rPr>
        <w:t>
      4) вправе получать сведения о деятельности Государственной корпорации, а также от государственных органов и организаций, необходимые для осуществления своих контрольных и надзорных функций;</w:t>
      </w:r>
      <w:r>
        <w:br/>
      </w:r>
      <w:r>
        <w:rPr>
          <w:rFonts w:ascii="Times New Roman"/>
          <w:b w:val="false"/>
          <w:i w:val="false"/>
          <w:color w:val="000000"/>
          <w:sz w:val="28"/>
        </w:rPr>
        <w:t>
      5) разрабатывает и утверждает требования к сопровождению информационных систем в сфере социального обеспечения граждан, имеющих право на получение пособии;</w:t>
      </w:r>
      <w:r>
        <w:br/>
      </w:r>
      <w:r>
        <w:rPr>
          <w:rFonts w:ascii="Times New Roman"/>
          <w:b w:val="false"/>
          <w:i w:val="false"/>
          <w:color w:val="000000"/>
          <w:sz w:val="28"/>
        </w:rPr>
        <w:t>
      6) разрабатывает и утверждает правила доступа к информационным системам и базам данных в сфере социального обеспечения граждан, имеющих право на получение пособий;</w:t>
      </w:r>
      <w:r>
        <w:br/>
      </w:r>
      <w:r>
        <w:rPr>
          <w:rFonts w:ascii="Times New Roman"/>
          <w:b w:val="false"/>
          <w:i w:val="false"/>
          <w:color w:val="000000"/>
          <w:sz w:val="28"/>
        </w:rPr>
        <w:t>
      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Статья 3-2. Компетенция уполномоченного органа в сфере</w:t>
      </w:r>
      <w:r>
        <w:br/>
      </w:r>
      <w:r>
        <w:rPr>
          <w:rFonts w:ascii="Times New Roman"/>
          <w:b w:val="false"/>
          <w:i w:val="false"/>
          <w:color w:val="000000"/>
          <w:sz w:val="28"/>
        </w:rPr>
        <w:t>
                  информатизации</w:t>
      </w:r>
      <w:r>
        <w:br/>
      </w:r>
      <w:r>
        <w:rPr>
          <w:rFonts w:ascii="Times New Roman"/>
          <w:b w:val="false"/>
          <w:i w:val="false"/>
          <w:color w:val="000000"/>
          <w:sz w:val="28"/>
        </w:rPr>
        <w:t>
      Уполномоченный орган в сфере информатизации:</w:t>
      </w:r>
      <w:r>
        <w:br/>
      </w:r>
      <w:r>
        <w:rPr>
          <w:rFonts w:ascii="Times New Roman"/>
          <w:b w:val="false"/>
          <w:i w:val="false"/>
          <w:color w:val="000000"/>
          <w:sz w:val="28"/>
        </w:rPr>
        <w:t>
      1) ведет и актуализирует информационные системы в сфере социального обеспечения;</w:t>
      </w:r>
      <w:r>
        <w:br/>
      </w:r>
      <w:r>
        <w:rPr>
          <w:rFonts w:ascii="Times New Roman"/>
          <w:b w:val="false"/>
          <w:i w:val="false"/>
          <w:color w:val="000000"/>
          <w:sz w:val="28"/>
        </w:rPr>
        <w:t>
      2) представляет информацию из информационных систем центральным и местным государственным органам;</w:t>
      </w:r>
      <w:r>
        <w:br/>
      </w: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Статья 3-3. Компетенция Государственной корпорации</w:t>
      </w:r>
      <w:r>
        <w:br/>
      </w:r>
      <w:r>
        <w:rPr>
          <w:rFonts w:ascii="Times New Roman"/>
          <w:b w:val="false"/>
          <w:i w:val="false"/>
          <w:color w:val="000000"/>
          <w:sz w:val="28"/>
        </w:rPr>
        <w:t>
      Государственная корпорация:</w:t>
      </w:r>
      <w:r>
        <w:br/>
      </w:r>
      <w:r>
        <w:rPr>
          <w:rFonts w:ascii="Times New Roman"/>
          <w:b w:val="false"/>
          <w:i w:val="false"/>
          <w:color w:val="000000"/>
          <w:sz w:val="28"/>
        </w:rPr>
        <w:t>
      1) осуществляет прием и проверку комплектности документов для передачи их уполномоченному государственному органу;</w:t>
      </w:r>
      <w:r>
        <w:br/>
      </w:r>
      <w:r>
        <w:rPr>
          <w:rFonts w:ascii="Times New Roman"/>
          <w:b w:val="false"/>
          <w:i w:val="false"/>
          <w:color w:val="000000"/>
          <w:sz w:val="28"/>
        </w:rPr>
        <w:t>
      2) взаимодействует с уполномоченным государственным органом по вопросам приема документов, формирования макетов дел на назначение, приостановление, прекращение, возобновление и перерасчет пособий;</w:t>
      </w:r>
      <w:r>
        <w:br/>
      </w:r>
      <w:r>
        <w:rPr>
          <w:rFonts w:ascii="Times New Roman"/>
          <w:b w:val="false"/>
          <w:i w:val="false"/>
          <w:color w:val="000000"/>
          <w:sz w:val="28"/>
        </w:rPr>
        <w:t>
      3) обеспечивает своевременную выплату пособий получателям;</w:t>
      </w:r>
      <w:r>
        <w:br/>
      </w:r>
      <w:r>
        <w:rPr>
          <w:rFonts w:ascii="Times New Roman"/>
          <w:b w:val="false"/>
          <w:i w:val="false"/>
          <w:color w:val="000000"/>
          <w:sz w:val="28"/>
        </w:rPr>
        <w:t>
      4) формирует прогнозные данные по исчислению потребности на выплату пособий;</w:t>
      </w:r>
      <w:r>
        <w:br/>
      </w:r>
      <w:r>
        <w:rPr>
          <w:rFonts w:ascii="Times New Roman"/>
          <w:b w:val="false"/>
          <w:i w:val="false"/>
          <w:color w:val="000000"/>
          <w:sz w:val="28"/>
        </w:rPr>
        <w:t>
      5) формирует ежемесячную потребность выплат и графики выплат пособий и направление в центральный исполнительный орган заявки о потребности средств на выплату пособий;</w:t>
      </w:r>
      <w:r>
        <w:br/>
      </w:r>
      <w:r>
        <w:rPr>
          <w:rFonts w:ascii="Times New Roman"/>
          <w:b w:val="false"/>
          <w:i w:val="false"/>
          <w:color w:val="000000"/>
          <w:sz w:val="28"/>
        </w:rPr>
        <w:t>
      6) представляет информацию из информационных систем в сфере социального обеспечения граждан, имеющих право на получение пособий, уполномоченному государственному органу и центральному исполнительному органу;»;</w:t>
      </w:r>
      <w:r>
        <w:br/>
      </w:r>
      <w:r>
        <w:rPr>
          <w:rFonts w:ascii="Times New Roman"/>
          <w:b w:val="false"/>
          <w:i w:val="false"/>
          <w:color w:val="000000"/>
          <w:sz w:val="28"/>
        </w:rPr>
        <w:t>
      5) в статье 5:</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Лица, указанные в статье 4 настоящего Закона, обращаются за назначением пособия в Государственную корпорацию с приложением документов, перечень которых определяется центральным исполнительным органом.»;</w:t>
      </w:r>
      <w:r>
        <w:br/>
      </w:r>
      <w:r>
        <w:rPr>
          <w:rFonts w:ascii="Times New Roman"/>
          <w:b w:val="false"/>
          <w:i w:val="false"/>
          <w:color w:val="000000"/>
          <w:sz w:val="28"/>
        </w:rPr>
        <w:t>
      6) пункт 2-2 изложить в следующей редакции:</w:t>
      </w:r>
      <w:r>
        <w:br/>
      </w:r>
      <w:r>
        <w:rPr>
          <w:rFonts w:ascii="Times New Roman"/>
          <w:b w:val="false"/>
          <w:i w:val="false"/>
          <w:color w:val="000000"/>
          <w:sz w:val="28"/>
        </w:rPr>
        <w:t>
      «2-2. Срок назначения пособий не превышает восьми рабочих дней со дня регистрации заявления со всеми необходимыми документами в Государственной корпорации.».</w:t>
      </w:r>
    </w:p>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(Ведомости Парламента Республики Казахстан, 1999 г., № 19, ст. 647; 2002 г., № 10, ст. 105; 2004 г., № 23, ст. 142; 2005 г., № 23, ст. 98; 2006 г., № 12, ст. 69; 2007 г., № 24, ст. 178; 2014 г., № 6, ст. 28; № 19-I, 19-II, ст. 96; 2015 г.; № 6, ст.27):</w:t>
      </w:r>
      <w:r>
        <w:br/>
      </w:r>
      <w:r>
        <w:rPr>
          <w:rFonts w:ascii="Times New Roman"/>
          <w:b w:val="false"/>
          <w:i w:val="false"/>
          <w:color w:val="000000"/>
          <w:sz w:val="28"/>
        </w:rPr>
        <w:t>
      1) подпункт 4) статьи 1 изложить в следующей редакции:</w:t>
      </w:r>
      <w:r>
        <w:br/>
      </w:r>
      <w:r>
        <w:rPr>
          <w:rFonts w:ascii="Times New Roman"/>
          <w:b w:val="false"/>
          <w:i w:val="false"/>
          <w:color w:val="000000"/>
          <w:sz w:val="28"/>
        </w:rPr>
        <w:t>
      «4)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2) в статье 5:</w:t>
      </w:r>
      <w:r>
        <w:br/>
      </w:r>
      <w:r>
        <w:rPr>
          <w:rFonts w:ascii="Times New Roman"/>
          <w:b w:val="false"/>
          <w:i w:val="false"/>
          <w:color w:val="000000"/>
          <w:sz w:val="28"/>
        </w:rPr>
        <w:t>
      пункт 2, 3 изложить в следующей редакции:</w:t>
      </w:r>
      <w:r>
        <w:br/>
      </w:r>
      <w:r>
        <w:rPr>
          <w:rFonts w:ascii="Times New Roman"/>
          <w:b w:val="false"/>
          <w:i w:val="false"/>
          <w:color w:val="000000"/>
          <w:sz w:val="28"/>
        </w:rPr>
        <w:t>
      «2. Заявление о назначении пособия с приложением документов, перечень которых определяется центральным исполнительным органом, подается лицом, имеющим право на его получение, в Государственную корпорацию.</w:t>
      </w:r>
      <w:r>
        <w:br/>
      </w:r>
      <w:r>
        <w:rPr>
          <w:rFonts w:ascii="Times New Roman"/>
          <w:b w:val="false"/>
          <w:i w:val="false"/>
          <w:color w:val="000000"/>
          <w:sz w:val="28"/>
        </w:rPr>
        <w:t>
      3. Срок назначения пособий не превышает восьми рабочих дней со дня регистрации заявления со всеми необходимыми документами в Государственную корпорацию.»;</w:t>
      </w:r>
      <w:r>
        <w:br/>
      </w:r>
      <w:r>
        <w:rPr>
          <w:rFonts w:ascii="Times New Roman"/>
          <w:b w:val="false"/>
          <w:i w:val="false"/>
          <w:color w:val="000000"/>
          <w:sz w:val="28"/>
        </w:rPr>
        <w:t>
      часть первую пункта 4 изложить в следующей редакции:</w:t>
      </w:r>
      <w:r>
        <w:br/>
      </w:r>
      <w:r>
        <w:rPr>
          <w:rFonts w:ascii="Times New Roman"/>
          <w:b w:val="false"/>
          <w:i w:val="false"/>
          <w:color w:val="000000"/>
          <w:sz w:val="28"/>
        </w:rPr>
        <w:t>
      «4. Днем обращения за назначением пособий считается день регистрации заявления со всеми необходимыми документами в Государственной корпорации.»;</w:t>
      </w:r>
      <w:r>
        <w:br/>
      </w:r>
      <w:r>
        <w:rPr>
          <w:rFonts w:ascii="Times New Roman"/>
          <w:b w:val="false"/>
          <w:i w:val="false"/>
          <w:color w:val="000000"/>
          <w:sz w:val="28"/>
        </w:rPr>
        <w:t>
      3) пункт 3 статьи 6 изложить в следующей редакции:</w:t>
      </w:r>
      <w:r>
        <w:br/>
      </w:r>
      <w:r>
        <w:rPr>
          <w:rFonts w:ascii="Times New Roman"/>
          <w:b w:val="false"/>
          <w:i w:val="false"/>
          <w:color w:val="000000"/>
          <w:sz w:val="28"/>
        </w:rPr>
        <w:t>
      «3. При достижении пенсионного возраста получателю пособия предоставляется право выбора между получением пособия в соответствии с настоящим Законом или назначением пенсионных выплат по возрасту в соответствии с законодательством Республики Казахстан о пенсионном обеспечении.»;</w:t>
      </w:r>
      <w:r>
        <w:br/>
      </w:r>
      <w:r>
        <w:rPr>
          <w:rFonts w:ascii="Times New Roman"/>
          <w:b w:val="false"/>
          <w:i w:val="false"/>
          <w:color w:val="000000"/>
          <w:sz w:val="28"/>
        </w:rPr>
        <w:t xml:space="preserve">
      4) части первую, третью статьи 7 изложить в следующей редакции: </w:t>
      </w:r>
      <w:r>
        <w:br/>
      </w:r>
      <w:r>
        <w:rPr>
          <w:rFonts w:ascii="Times New Roman"/>
          <w:b w:val="false"/>
          <w:i w:val="false"/>
          <w:color w:val="000000"/>
          <w:sz w:val="28"/>
        </w:rPr>
        <w:t>
      «Выплата пособий производится за текущей месяц через Государственную корпорацию на банковские счета получателей. В случае смерти получателя пособия, пособие выплачивается по месяц смерти включительно.</w:t>
      </w:r>
      <w:r>
        <w:br/>
      </w:r>
      <w:r>
        <w:rPr>
          <w:rFonts w:ascii="Times New Roman"/>
          <w:b w:val="false"/>
          <w:i w:val="false"/>
          <w:color w:val="000000"/>
          <w:sz w:val="28"/>
        </w:rPr>
        <w:t>
      Выплата пособия осуществляется в порядке, установленном уполномоченным органом.».</w:t>
      </w:r>
    </w:p>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 2014 г., № 10, ст. 52; № 19-II, ст. 96; № 24, ст. 144):</w:t>
      </w:r>
      <w:r>
        <w:br/>
      </w:r>
      <w:r>
        <w:rPr>
          <w:rFonts w:ascii="Times New Roman"/>
          <w:b w:val="false"/>
          <w:i w:val="false"/>
          <w:color w:val="000000"/>
          <w:sz w:val="28"/>
        </w:rPr>
        <w:t>
      статью 13 дополнить пунктами 5, 6 следующего содержания:</w:t>
      </w:r>
      <w:r>
        <w:br/>
      </w:r>
      <w:r>
        <w:rPr>
          <w:rFonts w:ascii="Times New Roman"/>
          <w:b w:val="false"/>
          <w:i w:val="false"/>
          <w:color w:val="000000"/>
          <w:sz w:val="28"/>
        </w:rPr>
        <w:t xml:space="preserve">
      «5. Государственные органы проводят интеграцию информационных систем в порядке и сроки, установленные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 </w:t>
      </w:r>
      <w:r>
        <w:br/>
      </w:r>
      <w:r>
        <w:rPr>
          <w:rFonts w:ascii="Times New Roman"/>
          <w:b w:val="false"/>
          <w:i w:val="false"/>
          <w:color w:val="000000"/>
          <w:sz w:val="28"/>
        </w:rPr>
        <w:t>
      6. Государственные органы обязаны принимать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r>
        <w:br/>
      </w:r>
      <w:r>
        <w:rPr>
          <w:rFonts w:ascii="Times New Roman"/>
          <w:b w:val="false"/>
          <w:i w:val="false"/>
          <w:color w:val="000000"/>
          <w:sz w:val="28"/>
        </w:rPr>
        <w:t>
      В случае использования документов на бумажном носителе в процессе выполнения административных процедур, государственные органы обязаны принимать меры по переводу документов на бумажном носителе в форму электронных документов.».</w:t>
      </w:r>
    </w:p>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2000 года № 109 «Об оценочной деятельности в Республике Казахстан» (Ведомости Парламента Республики Казахстан, 2000 г., № 20, ст. 381; 2001 г., № 24, ст. 338; 2003 г., № 3, ст. 19; № 10, ст. 54; 2004 г., № 23, ст. 142; 2007 г., № 2, ст. 18; 2009 г., № 23, ст. 97; 2010 г., № 5, ст. 23; 2011 г., № 3, ст. 32; № 5, ст. 43; № 6, ст. 49; № 11, ст. 102; 2012 г., № 14, ст. 95; № 15, ст. 97; 2014 г., № 1, ст. 4; № 10, ст. 52; 19-I, 19-II, ст. 96; № 23, ст. 143):</w:t>
      </w:r>
      <w:r>
        <w:br/>
      </w:r>
      <w:r>
        <w:rPr>
          <w:rFonts w:ascii="Times New Roman"/>
          <w:b w:val="false"/>
          <w:i w:val="false"/>
          <w:color w:val="000000"/>
          <w:sz w:val="28"/>
        </w:rPr>
        <w:t>
      1) статью 2 дополнить подпунктом 18) следующего содержания:</w:t>
      </w:r>
      <w:r>
        <w:br/>
      </w:r>
      <w:r>
        <w:rPr>
          <w:rFonts w:ascii="Times New Roman"/>
          <w:b w:val="false"/>
          <w:i w:val="false"/>
          <w:color w:val="000000"/>
          <w:sz w:val="28"/>
        </w:rPr>
        <w:t>
      «18)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2) статью 6-1 изложить в следующей редакции:</w:t>
      </w:r>
      <w:r>
        <w:br/>
      </w:r>
      <w:r>
        <w:rPr>
          <w:rFonts w:ascii="Times New Roman"/>
          <w:b w:val="false"/>
          <w:i w:val="false"/>
          <w:color w:val="000000"/>
          <w:sz w:val="28"/>
        </w:rPr>
        <w:t>
      «Статья 6-1. Деятельность Государственной корпорации в сфере</w:t>
      </w:r>
      <w:r>
        <w:br/>
      </w:r>
      <w:r>
        <w:rPr>
          <w:rFonts w:ascii="Times New Roman"/>
          <w:b w:val="false"/>
          <w:i w:val="false"/>
          <w:color w:val="000000"/>
          <w:sz w:val="28"/>
        </w:rPr>
        <w:t>
                   определения стоимости объектов налогообложения</w:t>
      </w:r>
      <w:r>
        <w:br/>
      </w:r>
      <w:r>
        <w:rPr>
          <w:rFonts w:ascii="Times New Roman"/>
          <w:b w:val="false"/>
          <w:i w:val="false"/>
          <w:color w:val="000000"/>
          <w:sz w:val="28"/>
        </w:rPr>
        <w:t>
      1. Деятельность по определению стоимости объектов налогообложения (жилища, дачной постройки, объекта незавершенного строительства, холодной пристройки, хозяйственной (служебной) постройки, цокольного этажа, подвала жилища, гаража) осуществляется Государственной корпорацией, созданной по решению Правительства Республики Казахстан, в соответствии с законодательством Республики Казахстан.</w:t>
      </w:r>
      <w:r>
        <w:br/>
      </w:r>
      <w:r>
        <w:rPr>
          <w:rFonts w:ascii="Times New Roman"/>
          <w:b w:val="false"/>
          <w:i w:val="false"/>
          <w:color w:val="000000"/>
          <w:sz w:val="28"/>
        </w:rPr>
        <w:t>
      2. Цены на товары (работы, услуги), производимые и (или) реализуемые Государственной корпорацией, устанавливаются уполномоченным органом в сфере информатизации по согласованию с антимонопольным органом.».</w:t>
      </w:r>
    </w:p>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 247; 2004 г., № 23, ст. 142; 2007 г., № 3, ст. 20; № 10, ст. 69; № 20, ст. 152; 2009 г., № 1, ст. 4; № 23, ст. 117; 2011 г., № 10, ст. 86; № 16, ст. 128; 2012 г., № 2, ст. 14; № 8, ст. 64; 2013 г., № 14, ст. 72; 2014 г., № 19-I, 19-II, ст. 96; 2015 г., № 6, cт. 27; № 10, ст. 48): </w:t>
      </w:r>
      <w:r>
        <w:br/>
      </w:r>
      <w:r>
        <w:rPr>
          <w:rFonts w:ascii="Times New Roman"/>
          <w:b w:val="false"/>
          <w:i w:val="false"/>
          <w:color w:val="000000"/>
          <w:sz w:val="28"/>
        </w:rPr>
        <w:t>
      1) пункт 1 статьи 3 изложить в следующей редакции:</w:t>
      </w:r>
      <w:r>
        <w:br/>
      </w:r>
      <w:r>
        <w:rPr>
          <w:rFonts w:ascii="Times New Roman"/>
          <w:b w:val="false"/>
          <w:i w:val="false"/>
          <w:color w:val="000000"/>
          <w:sz w:val="28"/>
        </w:rPr>
        <w:t>
      «1. Лицо (далее – заявитель) от себя лично или от имени семьи обращается за назначением адресной социальной помощи в уполномоченный орган или Государственную корпорацию «Правительство для граждан» по месту жительства, а в сельской местности – также к акиму поселка, села, сельского округа с заявлением установленного образца и приложением документов, перечень которых определяется центральным исполнительным органом.»;</w:t>
      </w:r>
      <w:r>
        <w:br/>
      </w:r>
      <w:r>
        <w:rPr>
          <w:rFonts w:ascii="Times New Roman"/>
          <w:b w:val="false"/>
          <w:i w:val="false"/>
          <w:color w:val="000000"/>
          <w:sz w:val="28"/>
        </w:rPr>
        <w:t>
      2) часть первую пункта 2 статьи 4 изложить в следующей редакции:</w:t>
      </w:r>
      <w:r>
        <w:br/>
      </w:r>
      <w:r>
        <w:rPr>
          <w:rFonts w:ascii="Times New Roman"/>
          <w:b w:val="false"/>
          <w:i w:val="false"/>
          <w:color w:val="000000"/>
          <w:sz w:val="28"/>
        </w:rPr>
        <w:t>
      «2. Уполномоченный орган, Государственная корпорация «Правительство для граждан» или аким поселка, села, сельского округа регистрируют документы и выдают заявителю подтверждение о принятии документов.».</w:t>
      </w:r>
      <w:r>
        <w:br/>
      </w:r>
      <w:r>
        <w:rPr>
          <w:rFonts w:ascii="Times New Roman"/>
          <w:b w:val="false"/>
          <w:i w:val="false"/>
          <w:color w:val="000000"/>
          <w:sz w:val="28"/>
        </w:rPr>
        <w:t>
      3) пункт 4 статью 7 изложить в следующей редакции:</w:t>
      </w:r>
      <w:r>
        <w:br/>
      </w:r>
      <w:r>
        <w:rPr>
          <w:rFonts w:ascii="Times New Roman"/>
          <w:b w:val="false"/>
          <w:i w:val="false"/>
          <w:color w:val="000000"/>
          <w:sz w:val="28"/>
        </w:rPr>
        <w:t>
      «Назначение и выплата адресной социальной помощи осуществляются в соответствии с настоящим Законом в порядке, определяемом центральным исполнительным органом.</w:t>
      </w:r>
      <w:r>
        <w:br/>
      </w:r>
      <w:r>
        <w:rPr>
          <w:rFonts w:ascii="Times New Roman"/>
          <w:b w:val="false"/>
          <w:i w:val="false"/>
          <w:color w:val="000000"/>
          <w:sz w:val="28"/>
        </w:rPr>
        <w:t>
      При оказании адресной социальной помощи требования к сопровождению информационных систем и правила доступа к использованию информационных систем и базы данных утверждаются центральным исполнительным органом. ».</w:t>
      </w:r>
    </w:p>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2014 г., № 10, ст. 52; № 11, ст. 61; № 14, ст. 84; № 19-I, 19-II, ст. 94, 96; № 23, ст. 143):</w:t>
      </w:r>
      <w:r>
        <w:br/>
      </w:r>
      <w:r>
        <w:rPr>
          <w:rFonts w:ascii="Times New Roman"/>
          <w:b w:val="false"/>
          <w:i w:val="false"/>
          <w:color w:val="000000"/>
          <w:sz w:val="28"/>
        </w:rPr>
        <w:t>
      1) подпункт 3) статьи 3 изложить в следующей редакции:</w:t>
      </w:r>
      <w:r>
        <w:br/>
      </w:r>
      <w:r>
        <w:rPr>
          <w:rFonts w:ascii="Times New Roman"/>
          <w:b w:val="false"/>
          <w:i w:val="false"/>
          <w:color w:val="000000"/>
          <w:sz w:val="28"/>
        </w:rPr>
        <w:t>
      «3) осуществление государственной регистрации юридических лиц, прав на недвижимое имущество, нормативных правовых актов центральных государственных органов и ведомств, местных представительных и исполнительных органов, а также акимов, обеспечение государственного учета нормативных правовых актов Республики Казахстан;»;</w:t>
      </w:r>
      <w:r>
        <w:br/>
      </w:r>
      <w:r>
        <w:rPr>
          <w:rFonts w:ascii="Times New Roman"/>
          <w:b w:val="false"/>
          <w:i w:val="false"/>
          <w:color w:val="000000"/>
          <w:sz w:val="28"/>
        </w:rPr>
        <w:t>
      2) подпункт 5) статьи 18 изложить в следующей редакции:</w:t>
      </w:r>
      <w:r>
        <w:br/>
      </w:r>
      <w:r>
        <w:rPr>
          <w:rFonts w:ascii="Times New Roman"/>
          <w:b w:val="false"/>
          <w:i w:val="false"/>
          <w:color w:val="000000"/>
          <w:sz w:val="28"/>
        </w:rPr>
        <w:t>
      «5) государственную регистрацию прав на недвижимое имущество, ведение правового кадастра.».</w:t>
      </w:r>
    </w:p>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 № 23, ст. 143):</w:t>
      </w:r>
      <w:r>
        <w:br/>
      </w:r>
      <w:r>
        <w:rPr>
          <w:rFonts w:ascii="Times New Roman"/>
          <w:b w:val="false"/>
          <w:i w:val="false"/>
          <w:color w:val="000000"/>
          <w:sz w:val="28"/>
        </w:rPr>
        <w:t>
      в статье 3:</w:t>
      </w:r>
      <w:r>
        <w:br/>
      </w:r>
      <w:r>
        <w:rPr>
          <w:rFonts w:ascii="Times New Roman"/>
          <w:b w:val="false"/>
          <w:i w:val="false"/>
          <w:color w:val="000000"/>
          <w:sz w:val="28"/>
        </w:rPr>
        <w:t>
      часть третью пункта 1 изложить в следующей редакции:</w:t>
      </w:r>
      <w:r>
        <w:br/>
      </w:r>
      <w:r>
        <w:rPr>
          <w:rFonts w:ascii="Times New Roman"/>
          <w:b w:val="false"/>
          <w:i w:val="false"/>
          <w:color w:val="000000"/>
          <w:sz w:val="28"/>
        </w:rPr>
        <w:t xml:space="preserve">
      «Общество несет ответственность по своим обязательствам в пределах своего имущества, за исключением обязательства «Государственной корпорации «Правительство для граждан». </w:t>
      </w:r>
      <w:r>
        <w:br/>
      </w:r>
      <w:r>
        <w:rPr>
          <w:rFonts w:ascii="Times New Roman"/>
          <w:b w:val="false"/>
          <w:i w:val="false"/>
          <w:color w:val="000000"/>
          <w:sz w:val="28"/>
        </w:rPr>
        <w:t>
      пункт 2 дополнить подпунктом следующего содержания:</w:t>
      </w:r>
      <w:r>
        <w:br/>
      </w:r>
      <w:r>
        <w:rPr>
          <w:rFonts w:ascii="Times New Roman"/>
          <w:b w:val="false"/>
          <w:i w:val="false"/>
          <w:color w:val="000000"/>
          <w:sz w:val="28"/>
        </w:rPr>
        <w:t xml:space="preserve">
      «В отношении Государственной корпорации «Правительство для граждан» субсидиарную ответственность по ее обязательствам несет Правительство Республики Казахстан.». </w:t>
      </w:r>
    </w:p>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 2013 г., № 9, ст. 51; № 14, ст. 72, 75; 2014 г., № 2, ст. 10; № 10, ст. 52; № 19-II, cт. 94; № 19-II, ст. 96; № 21, ст. 123; № 23, ст. 143):</w:t>
      </w:r>
      <w:r>
        <w:br/>
      </w:r>
      <w:r>
        <w:rPr>
          <w:rFonts w:ascii="Times New Roman"/>
          <w:b w:val="false"/>
          <w:i w:val="false"/>
          <w:color w:val="000000"/>
          <w:sz w:val="28"/>
        </w:rPr>
        <w:t>
      часть вторую пункта 7 статьи 13-1 изложить в следующей редакции:</w:t>
      </w:r>
      <w:r>
        <w:br/>
      </w:r>
      <w:r>
        <w:rPr>
          <w:rFonts w:ascii="Times New Roman"/>
          <w:b w:val="false"/>
          <w:i w:val="false"/>
          <w:color w:val="000000"/>
          <w:sz w:val="28"/>
        </w:rPr>
        <w:t>
      «При подаче документов через веб-портал «электронного правительства» или Государственную корпорацию «Правительство для граждан» документы представляются в электронной форме.».</w:t>
      </w:r>
    </w:p>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 1; 2004 г., № 23, ст. 142; 2009 г., № 11-12, ст. 53; № 18, ст. 84; 2010 г., № 5, ст. 23; № 17-18, ст. 111; 2011 г., № 1, ст. 2; № 12, ст. 111; № 15, ст. 118; 2012 г., № 8, ст. 64; № 14, ст. 95; № 15, ст. 97; 2013 г., № 14, ст. 75; 2014 г., № 1, ст. 4; № 19-I, 19-II, ст. 96; № 23, cт. 143):</w:t>
      </w:r>
      <w:r>
        <w:br/>
      </w:r>
      <w:r>
        <w:rPr>
          <w:rFonts w:ascii="Times New Roman"/>
          <w:b w:val="false"/>
          <w:i w:val="false"/>
          <w:color w:val="000000"/>
          <w:sz w:val="28"/>
        </w:rPr>
        <w:t>
      подпункт 6-1) статьи 1 изложить в следующей редакции:</w:t>
      </w:r>
      <w:r>
        <w:br/>
      </w:r>
      <w:r>
        <w:rPr>
          <w:rFonts w:ascii="Times New Roman"/>
          <w:b w:val="false"/>
          <w:i w:val="false"/>
          <w:color w:val="000000"/>
          <w:sz w:val="28"/>
        </w:rPr>
        <w:t>
      «6-1)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Государственной корпорации «Правительство для граждан», на основании письменного согласия получателя государственной услуги, данного в момент его личного присутствия;».</w:t>
      </w:r>
    </w:p>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 19-I, 19-II, ст. 96; № 21, ст. 122; № 22, ст. 131; 2015 г., № 6, cт. 27):</w:t>
      </w:r>
      <w:r>
        <w:br/>
      </w:r>
      <w:r>
        <w:rPr>
          <w:rFonts w:ascii="Times New Roman"/>
          <w:b w:val="false"/>
          <w:i w:val="false"/>
          <w:color w:val="000000"/>
          <w:sz w:val="28"/>
        </w:rPr>
        <w:t>
      1) в статье 1:</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2) подпункт 19) изложить в следующей редакции:</w:t>
      </w:r>
      <w:r>
        <w:br/>
      </w:r>
      <w:r>
        <w:rPr>
          <w:rFonts w:ascii="Times New Roman"/>
          <w:b w:val="false"/>
          <w:i w:val="false"/>
          <w:color w:val="000000"/>
          <w:sz w:val="28"/>
        </w:rPr>
        <w:t>
      «19) участники системы обязательного социального страхования – плательщик; участник системы обязательного социального страхования, за которого производились социальные отчисления; получатель; Государственная корпорация; Фонд; Правительство Республики Казахстан; Национальный Банк Республики Казахстан; иные уполномоченные органы;»;</w:t>
      </w:r>
      <w:r>
        <w:br/>
      </w:r>
      <w:r>
        <w:rPr>
          <w:rFonts w:ascii="Times New Roman"/>
          <w:b w:val="false"/>
          <w:i w:val="false"/>
          <w:color w:val="000000"/>
          <w:sz w:val="28"/>
        </w:rPr>
        <w:t>
      3) дополнить подпунктом 24) следующего содержания:</w:t>
      </w:r>
      <w:r>
        <w:br/>
      </w:r>
      <w:r>
        <w:rPr>
          <w:rFonts w:ascii="Times New Roman"/>
          <w:b w:val="false"/>
          <w:i w:val="false"/>
          <w:color w:val="000000"/>
          <w:sz w:val="28"/>
        </w:rPr>
        <w:t>
      «24) уполномоченный орган в сфере информатизации - центральный государственный орган, осуществляющий руководство в сфере информатизации и «электронного правительства»;</w:t>
      </w:r>
      <w:r>
        <w:br/>
      </w:r>
      <w:r>
        <w:rPr>
          <w:rFonts w:ascii="Times New Roman"/>
          <w:b w:val="false"/>
          <w:i w:val="false"/>
          <w:color w:val="000000"/>
          <w:sz w:val="28"/>
        </w:rPr>
        <w:t>
      4) статью 8 изложить в следующей редакции:</w:t>
      </w:r>
      <w:r>
        <w:br/>
      </w:r>
      <w:r>
        <w:rPr>
          <w:rFonts w:ascii="Times New Roman"/>
          <w:b w:val="false"/>
          <w:i w:val="false"/>
          <w:color w:val="000000"/>
          <w:sz w:val="28"/>
        </w:rPr>
        <w:t>
      «Статья 8. Лица, подлежащие обязательному</w:t>
      </w:r>
      <w:r>
        <w:br/>
      </w:r>
      <w:r>
        <w:rPr>
          <w:rFonts w:ascii="Times New Roman"/>
          <w:b w:val="false"/>
          <w:i w:val="false"/>
          <w:color w:val="000000"/>
          <w:sz w:val="28"/>
        </w:rPr>
        <w:t>
                 социальному страхованию</w:t>
      </w:r>
      <w:r>
        <w:br/>
      </w:r>
      <w:r>
        <w:rPr>
          <w:rFonts w:ascii="Times New Roman"/>
          <w:b w:val="false"/>
          <w:i w:val="false"/>
          <w:color w:val="000000"/>
          <w:sz w:val="28"/>
        </w:rPr>
        <w:t>
      Обязательному социальному страхованию подлежат работники, самостоятельно занятые лица, включая иностранцев и лиц без гражданства, постоянно проживающих на территории Республики Казахстан и осуществляющих деятельность, приносящую доход на территории Республики Казахстан, за исключением получателей пенсионных выплат по возрасту, пенсионных выплат за выслугу лет и (или) государственной базовой пенсионной выплаты.»;</w:t>
      </w:r>
      <w:r>
        <w:br/>
      </w:r>
      <w:r>
        <w:rPr>
          <w:rFonts w:ascii="Times New Roman"/>
          <w:b w:val="false"/>
          <w:i w:val="false"/>
          <w:color w:val="000000"/>
          <w:sz w:val="28"/>
        </w:rPr>
        <w:t>
      3) подпункт 1) пункта 2 статьи 9 изложить в следующей редакции:</w:t>
      </w:r>
      <w:r>
        <w:br/>
      </w:r>
      <w:r>
        <w:rPr>
          <w:rFonts w:ascii="Times New Roman"/>
          <w:b w:val="false"/>
          <w:i w:val="false"/>
          <w:color w:val="000000"/>
          <w:sz w:val="28"/>
        </w:rPr>
        <w:t>
      «1) сообщать в письменной форме заявителю о принятом решении о назначении или отказе в назначении социальных выплат через Государственную корпорацию;»;</w:t>
      </w:r>
      <w:r>
        <w:br/>
      </w:r>
      <w:r>
        <w:rPr>
          <w:rFonts w:ascii="Times New Roman"/>
          <w:b w:val="false"/>
          <w:i w:val="false"/>
          <w:color w:val="000000"/>
          <w:sz w:val="28"/>
        </w:rPr>
        <w:t>
      4) в статье 10: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10. Права и обязанности Государственной корпорации»;</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Государственная корпорация имеет право:»;</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на основании решения уполномоченного органа по назначению социальных выплат направлять в Фонд запросы о переводе на счет Государственной корпорации денег;»;</w:t>
      </w:r>
      <w:r>
        <w:br/>
      </w:r>
      <w:r>
        <w:rPr>
          <w:rFonts w:ascii="Times New Roman"/>
          <w:b w:val="false"/>
          <w:i w:val="false"/>
          <w:color w:val="000000"/>
          <w:sz w:val="28"/>
        </w:rPr>
        <w:t>
      абзац первый подпункта 1) пункта 2 изложить в следующей редакции:</w:t>
      </w:r>
      <w:r>
        <w:br/>
      </w:r>
      <w:r>
        <w:rPr>
          <w:rFonts w:ascii="Times New Roman"/>
          <w:b w:val="false"/>
          <w:i w:val="false"/>
          <w:color w:val="000000"/>
          <w:sz w:val="28"/>
        </w:rPr>
        <w:t>
      «2. Государственная корпорация обязана:</w:t>
      </w:r>
      <w:r>
        <w:br/>
      </w:r>
      <w:r>
        <w:rPr>
          <w:rFonts w:ascii="Times New Roman"/>
          <w:b w:val="false"/>
          <w:i w:val="false"/>
          <w:color w:val="000000"/>
          <w:sz w:val="28"/>
        </w:rPr>
        <w:t>
      1) Осуществлять учет социальных отчислений и социальных выплат на базе индивидуального идентификационного номера и производить сверку поступления социальных отчислений с органами государственных доходов;»;</w:t>
      </w:r>
      <w:r>
        <w:br/>
      </w:r>
      <w:r>
        <w:rPr>
          <w:rFonts w:ascii="Times New Roman"/>
          <w:b w:val="false"/>
          <w:i w:val="false"/>
          <w:color w:val="000000"/>
          <w:sz w:val="28"/>
        </w:rPr>
        <w:t>
      в пункте 2:</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в случае необходимости возврата через Государственную корпорацию излишне уплаченных сумм сообщать об этом получателю;»;</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осуществлять перечисление плательщикам излишне уплаченных сумм социальных отчислений в течение трех банковских дней с момента перевода этих средств из Фонда на счет Государственной корпорации;»;</w:t>
      </w:r>
      <w:r>
        <w:br/>
      </w:r>
      <w:r>
        <w:rPr>
          <w:rFonts w:ascii="Times New Roman"/>
          <w:b w:val="false"/>
          <w:i w:val="false"/>
          <w:color w:val="000000"/>
          <w:sz w:val="28"/>
        </w:rPr>
        <w:t>
      5) статью 10-1 изложить в следующей редакции:</w:t>
      </w:r>
      <w:r>
        <w:br/>
      </w:r>
      <w:r>
        <w:rPr>
          <w:rFonts w:ascii="Times New Roman"/>
          <w:b w:val="false"/>
          <w:i w:val="false"/>
          <w:color w:val="000000"/>
          <w:sz w:val="28"/>
        </w:rPr>
        <w:t>
      «Статья 10-1. Компетенция Государственной корпорации в сфере</w:t>
      </w:r>
      <w:r>
        <w:br/>
      </w:r>
      <w:r>
        <w:rPr>
          <w:rFonts w:ascii="Times New Roman"/>
          <w:b w:val="false"/>
          <w:i w:val="false"/>
          <w:color w:val="000000"/>
          <w:sz w:val="28"/>
        </w:rPr>
        <w:t>
                    обязательного социального страхования:</w:t>
      </w:r>
      <w:r>
        <w:br/>
      </w:r>
      <w:r>
        <w:rPr>
          <w:rFonts w:ascii="Times New Roman"/>
          <w:b w:val="false"/>
          <w:i w:val="false"/>
          <w:color w:val="000000"/>
          <w:sz w:val="28"/>
        </w:rPr>
        <w:t>
      1. Государственная корпорация осуществляет следующие виды деятельности:</w:t>
      </w:r>
      <w:r>
        <w:br/>
      </w:r>
      <w:r>
        <w:rPr>
          <w:rFonts w:ascii="Times New Roman"/>
          <w:b w:val="false"/>
          <w:i w:val="false"/>
          <w:color w:val="000000"/>
          <w:sz w:val="28"/>
        </w:rPr>
        <w:t xml:space="preserve">
      1) персонифицированный учет и формирование централизованной базы данных социальных отчислений и социальных выплат участников системы обязательного социального страхования; </w:t>
      </w:r>
      <w:r>
        <w:br/>
      </w:r>
      <w:r>
        <w:rPr>
          <w:rFonts w:ascii="Times New Roman"/>
          <w:b w:val="false"/>
          <w:i w:val="false"/>
          <w:color w:val="000000"/>
          <w:sz w:val="28"/>
        </w:rPr>
        <w:t>
      2) ведение и актуализация информационных систем в сфере обязательного социального страхования;</w:t>
      </w:r>
      <w:r>
        <w:br/>
      </w:r>
      <w:r>
        <w:rPr>
          <w:rFonts w:ascii="Times New Roman"/>
          <w:b w:val="false"/>
          <w:i w:val="false"/>
          <w:color w:val="000000"/>
          <w:sz w:val="28"/>
        </w:rPr>
        <w:t>
      3) формирование прогнозных данных по исчислению потребности на социальные выплаты из Фонда;</w:t>
      </w:r>
      <w:r>
        <w:br/>
      </w:r>
      <w:r>
        <w:rPr>
          <w:rFonts w:ascii="Times New Roman"/>
          <w:b w:val="false"/>
          <w:i w:val="false"/>
          <w:color w:val="000000"/>
          <w:sz w:val="28"/>
        </w:rPr>
        <w:t>
      4) формирование ежемесячной потребности, графиков социальных выплат и направление в Фонд заявки о потребности средств на социальные выплаты;</w:t>
      </w:r>
      <w:r>
        <w:br/>
      </w:r>
      <w:r>
        <w:rPr>
          <w:rFonts w:ascii="Times New Roman"/>
          <w:b w:val="false"/>
          <w:i w:val="false"/>
          <w:color w:val="000000"/>
          <w:sz w:val="28"/>
        </w:rPr>
        <w:t>
      5) представление информации из информационных систем в сфере обязательного социального страхования уполномоченному органу и Фонду;</w:t>
      </w:r>
      <w:r>
        <w:br/>
      </w:r>
      <w:r>
        <w:rPr>
          <w:rFonts w:ascii="Times New Roman"/>
          <w:b w:val="false"/>
          <w:i w:val="false"/>
          <w:color w:val="000000"/>
          <w:sz w:val="28"/>
        </w:rPr>
        <w:t>
      6) взаимодействие с уполномоченным органом по назначению социальных выплат по вопросам приема документов, формирования макетов дел на назначение, приостановление, прекращение, возобновление и перерасчет социальных выплат из Фонда;</w:t>
      </w:r>
      <w:r>
        <w:br/>
      </w:r>
      <w:r>
        <w:rPr>
          <w:rFonts w:ascii="Times New Roman"/>
          <w:b w:val="false"/>
          <w:i w:val="false"/>
          <w:color w:val="000000"/>
          <w:sz w:val="28"/>
        </w:rPr>
        <w:t>
      7) предоставление информационных услуг участникам системы обязательного социального страхования в соответствии с видами деятельности Государственной корпорации с учетом требований законодательства Республики Казахстан по обеспечению конфиденциальности информации о состоянии и движении социальных отчислений и социальных выплат;</w:t>
      </w:r>
      <w:r>
        <w:br/>
      </w:r>
      <w:r>
        <w:rPr>
          <w:rFonts w:ascii="Times New Roman"/>
          <w:b w:val="false"/>
          <w:i w:val="false"/>
          <w:color w:val="000000"/>
          <w:sz w:val="28"/>
        </w:rPr>
        <w:t>
      8) осуществление переводов социальных отчислений и (или) пеней за несвоевременную и (или) неполную уплату социальных отчислений от плательщиков в Фонд, возвратов плательщикам излишне (ошибочно) уплаченных сумм социальных отчислений и (или) пеней по ним;</w:t>
      </w:r>
      <w:r>
        <w:br/>
      </w:r>
      <w:r>
        <w:rPr>
          <w:rFonts w:ascii="Times New Roman"/>
          <w:b w:val="false"/>
          <w:i w:val="false"/>
          <w:color w:val="000000"/>
          <w:sz w:val="28"/>
        </w:rPr>
        <w:t>
      9) представление в уполномоченный орган, осуществляющий руководство в сфере обеспечения поступлений налогов и других обязательных платежей в бюджет, реестров поступивших и возвращенных социальных отчислений плательщиков;</w:t>
      </w:r>
      <w:r>
        <w:br/>
      </w:r>
      <w:r>
        <w:rPr>
          <w:rFonts w:ascii="Times New Roman"/>
          <w:b w:val="false"/>
          <w:i w:val="false"/>
          <w:color w:val="000000"/>
          <w:sz w:val="28"/>
        </w:rPr>
        <w:t>
      10) возврат плательщику сумм социальных отчислений, перечисленных за участника системы обязательного социального страхования, не имеющего индивидуального идентификационного номера, и (или) в реквизитах которого допущены ошибки.</w:t>
      </w:r>
      <w:r>
        <w:br/>
      </w:r>
      <w:r>
        <w:rPr>
          <w:rFonts w:ascii="Times New Roman"/>
          <w:b w:val="false"/>
          <w:i w:val="false"/>
          <w:color w:val="000000"/>
          <w:sz w:val="28"/>
        </w:rPr>
        <w:t>
      2. Государственная корпорация взаимодействует с Фондом по вопросам учета, перевода, возвратов социальных отчислений.</w:t>
      </w:r>
      <w:r>
        <w:br/>
      </w:r>
      <w:r>
        <w:rPr>
          <w:rFonts w:ascii="Times New Roman"/>
          <w:b w:val="false"/>
          <w:i w:val="false"/>
          <w:color w:val="000000"/>
          <w:sz w:val="28"/>
        </w:rPr>
        <w:t>
      3. Цены на товары (работы, услуги), производимые и (или) реализуемые Государственной корпорацией, устанавливаются уполномоченным органом в сфере информатизации по согласованию с антимонопольным органом и уполномоченным органом.»;</w:t>
      </w:r>
      <w:r>
        <w:br/>
      </w:r>
      <w:r>
        <w:rPr>
          <w:rFonts w:ascii="Times New Roman"/>
          <w:b w:val="false"/>
          <w:i w:val="false"/>
          <w:color w:val="000000"/>
          <w:sz w:val="28"/>
        </w:rPr>
        <w:t>
      6) в статье 11:</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определяет перечень, формы, сроки представления финансовой и иной отчетности Фондом и Государственной корпорацией для обеспечения своих контрольных и надзорных функций;</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вправе получать сведения о деятельности Фонда и Государственной корпорации, а также от государственных органов и организаций сведения, необходимые для осуществления своих контрольных и надзорных функций; »;</w:t>
      </w:r>
      <w:r>
        <w:br/>
      </w:r>
      <w:r>
        <w:rPr>
          <w:rFonts w:ascii="Times New Roman"/>
          <w:b w:val="false"/>
          <w:i w:val="false"/>
          <w:color w:val="000000"/>
          <w:sz w:val="28"/>
        </w:rPr>
        <w:t>
      дополнить подпунктами 12-1), 12-2), 12-3), 12-4), 12-5) следующего содержания:</w:t>
      </w:r>
      <w:r>
        <w:br/>
      </w:r>
      <w:r>
        <w:rPr>
          <w:rFonts w:ascii="Times New Roman"/>
          <w:b w:val="false"/>
          <w:i w:val="false"/>
          <w:color w:val="000000"/>
          <w:sz w:val="28"/>
        </w:rPr>
        <w:t>
      «12-1) осуществляет проверку деятельности Государственной корпорации в пределах компетенции;</w:t>
      </w:r>
      <w:r>
        <w:br/>
      </w:r>
      <w:r>
        <w:rPr>
          <w:rFonts w:ascii="Times New Roman"/>
          <w:b w:val="false"/>
          <w:i w:val="false"/>
          <w:color w:val="000000"/>
          <w:sz w:val="28"/>
        </w:rPr>
        <w:t>
      12-2) разрабатывает и утверждает требования к сопровождению информационных систем в сфере обязательного социального страхования;</w:t>
      </w:r>
      <w:r>
        <w:br/>
      </w:r>
      <w:r>
        <w:rPr>
          <w:rFonts w:ascii="Times New Roman"/>
          <w:b w:val="false"/>
          <w:i w:val="false"/>
          <w:color w:val="000000"/>
          <w:sz w:val="28"/>
        </w:rPr>
        <w:t>
      12-3) разрабатывает и утверждает правила доступа к информационным системам и базам данных в сфере обязательного социального страхования;</w:t>
      </w:r>
      <w:r>
        <w:br/>
      </w:r>
      <w:r>
        <w:rPr>
          <w:rFonts w:ascii="Times New Roman"/>
          <w:b w:val="false"/>
          <w:i w:val="false"/>
          <w:color w:val="000000"/>
          <w:sz w:val="28"/>
        </w:rPr>
        <w:t>
      12-4) разрабатывает и утверждает порядок ведения персонифицированного учета участников системы обязательного социального страхования и их социальных отчислений и социальных выплат;</w:t>
      </w:r>
      <w:r>
        <w:br/>
      </w:r>
      <w:r>
        <w:rPr>
          <w:rFonts w:ascii="Times New Roman"/>
          <w:b w:val="false"/>
          <w:i w:val="false"/>
          <w:color w:val="000000"/>
          <w:sz w:val="28"/>
        </w:rPr>
        <w:t>
      12-5) разрабатывает и утверждает правила предоставления Государственной корпорацией статистической и иной отчетной информации в сфере обязательного социального страхования.»;</w:t>
      </w:r>
      <w:r>
        <w:br/>
      </w:r>
      <w:r>
        <w:rPr>
          <w:rFonts w:ascii="Times New Roman"/>
          <w:b w:val="false"/>
          <w:i w:val="false"/>
          <w:color w:val="000000"/>
          <w:sz w:val="28"/>
        </w:rPr>
        <w:t>
      7) дополнить статьей 11-1 следующего содержания:</w:t>
      </w:r>
      <w:r>
        <w:br/>
      </w:r>
      <w:r>
        <w:rPr>
          <w:rFonts w:ascii="Times New Roman"/>
          <w:b w:val="false"/>
          <w:i w:val="false"/>
          <w:color w:val="000000"/>
          <w:sz w:val="28"/>
        </w:rPr>
        <w:t>
      «Статья 11-1 Компетенция уполномоченного органа в сфере</w:t>
      </w:r>
      <w:r>
        <w:br/>
      </w:r>
      <w:r>
        <w:rPr>
          <w:rFonts w:ascii="Times New Roman"/>
          <w:b w:val="false"/>
          <w:i w:val="false"/>
          <w:color w:val="000000"/>
          <w:sz w:val="28"/>
        </w:rPr>
        <w:t>
                   информатизации</w:t>
      </w:r>
      <w:r>
        <w:br/>
      </w:r>
      <w:r>
        <w:rPr>
          <w:rFonts w:ascii="Times New Roman"/>
          <w:b w:val="false"/>
          <w:i w:val="false"/>
          <w:color w:val="000000"/>
          <w:sz w:val="28"/>
        </w:rPr>
        <w:t>
      Уполномоченный орган в сфере информатизации:</w:t>
      </w:r>
      <w:r>
        <w:br/>
      </w:r>
      <w:r>
        <w:rPr>
          <w:rFonts w:ascii="Times New Roman"/>
          <w:b w:val="false"/>
          <w:i w:val="false"/>
          <w:color w:val="000000"/>
          <w:sz w:val="28"/>
        </w:rPr>
        <w:t>
      1) ведение и актуализация информационных систем в сфере обязательного социального страхования;</w:t>
      </w:r>
      <w:r>
        <w:br/>
      </w:r>
      <w:r>
        <w:rPr>
          <w:rFonts w:ascii="Times New Roman"/>
          <w:b w:val="false"/>
          <w:i w:val="false"/>
          <w:color w:val="000000"/>
          <w:sz w:val="28"/>
        </w:rPr>
        <w:t>
      2) представление информации из информационных систем центральным и местным государственным органам;</w:t>
      </w:r>
      <w:r>
        <w:br/>
      </w:r>
      <w:r>
        <w:rPr>
          <w:rFonts w:ascii="Times New Roman"/>
          <w:b w:val="false"/>
          <w:i w:val="false"/>
          <w:color w:val="000000"/>
          <w:sz w:val="28"/>
        </w:rPr>
        <w:t xml:space="preserve">
      3) установление цен на товары (работы, услуги), производимые и (или) реализуемые Государственной корпорацией по согласованию с антимонопольным органом и уполномоченным органом; </w:t>
      </w:r>
      <w:r>
        <w:br/>
      </w: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8) в статье 12:</w:t>
      </w:r>
      <w:r>
        <w:br/>
      </w:r>
      <w:r>
        <w:rPr>
          <w:rFonts w:ascii="Times New Roman"/>
          <w:b w:val="false"/>
          <w:i w:val="false"/>
          <w:color w:val="000000"/>
          <w:sz w:val="28"/>
        </w:rPr>
        <w:t>
      в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подавать заявление в Государственную корпорацию о назначении социальной выплаты на случай утраты трудоспособности (если лицу установлена степень утраты общей трудоспособности на момент обращения), на случай потери кормильца, на случай потери работы (если лицо зарегистрировано в качестве безработного), на случаи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одного года;»;</w:t>
      </w:r>
      <w:r>
        <w:br/>
      </w:r>
      <w:r>
        <w:rPr>
          <w:rFonts w:ascii="Times New Roman"/>
          <w:b w:val="false"/>
          <w:i w:val="false"/>
          <w:color w:val="000000"/>
          <w:sz w:val="28"/>
        </w:rPr>
        <w:t>
      подпункт 1-1) исключить;</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запрашивать и получать бесплатно информацию от плательщика, Государственной корпорации и Фонда о полноте и своевременности перечисления и зачисления социальных отчислений и социальных выплат, а также порядке назначения и получения социальных выплат;»;</w:t>
      </w:r>
      <w:r>
        <w:br/>
      </w:r>
      <w:r>
        <w:rPr>
          <w:rFonts w:ascii="Times New Roman"/>
          <w:b w:val="false"/>
          <w:i w:val="false"/>
          <w:color w:val="000000"/>
          <w:sz w:val="28"/>
        </w:rPr>
        <w:t>
      подпункт 5) пункта 2 изложить в следующей редакции:</w:t>
      </w:r>
      <w:r>
        <w:br/>
      </w:r>
      <w:r>
        <w:rPr>
          <w:rFonts w:ascii="Times New Roman"/>
          <w:b w:val="false"/>
          <w:i w:val="false"/>
          <w:color w:val="000000"/>
          <w:sz w:val="28"/>
        </w:rPr>
        <w:t>
      «5) в период получения социальных выплат уведомлять Государственную корпорацию обо всех изменениях, влияющих на исполнение обязательств Фонда по социальным выплатам, в течение десяти календарных дней со дня возникновения таких изменений.»;</w:t>
      </w:r>
      <w:r>
        <w:br/>
      </w:r>
      <w:r>
        <w:rPr>
          <w:rFonts w:ascii="Times New Roman"/>
          <w:b w:val="false"/>
          <w:i w:val="false"/>
          <w:color w:val="000000"/>
          <w:sz w:val="28"/>
        </w:rPr>
        <w:t>
      9) подпункт 2) пункта 1 статьи 13 изложить в следующей редакции:</w:t>
      </w:r>
      <w:r>
        <w:br/>
      </w:r>
      <w:r>
        <w:rPr>
          <w:rFonts w:ascii="Times New Roman"/>
          <w:b w:val="false"/>
          <w:i w:val="false"/>
          <w:color w:val="000000"/>
          <w:sz w:val="28"/>
        </w:rPr>
        <w:t>
      «2) запрашивать и получать бесплатно у Государственной корпорации необходимую информацию о перечисленных суммах в порядке, установленном законодательством Республики Казахстан;»;</w:t>
      </w:r>
      <w:r>
        <w:br/>
      </w:r>
      <w:r>
        <w:rPr>
          <w:rFonts w:ascii="Times New Roman"/>
          <w:b w:val="false"/>
          <w:i w:val="false"/>
          <w:color w:val="000000"/>
          <w:sz w:val="28"/>
        </w:rPr>
        <w:t>
      10) пункт 1 статьи 16 изложить в следующей редакции:</w:t>
      </w:r>
      <w:r>
        <w:br/>
      </w:r>
      <w:r>
        <w:rPr>
          <w:rFonts w:ascii="Times New Roman"/>
          <w:b w:val="false"/>
          <w:i w:val="false"/>
          <w:color w:val="000000"/>
          <w:sz w:val="28"/>
        </w:rPr>
        <w:t>
      «1. Социальные отчисления в фонд уплачиваются плательщиком путем осуществления платежей через банковский счет Государственной корпорации не позднее 25 числа месяца, следующего за отчетным, если иное не установлено настоящей статьей.»;</w:t>
      </w:r>
      <w:r>
        <w:br/>
      </w:r>
      <w:r>
        <w:rPr>
          <w:rFonts w:ascii="Times New Roman"/>
          <w:b w:val="false"/>
          <w:i w:val="false"/>
          <w:color w:val="000000"/>
          <w:sz w:val="28"/>
        </w:rPr>
        <w:t>
      11) статью 19 изложить в следующей редакции:</w:t>
      </w:r>
      <w:r>
        <w:br/>
      </w:r>
      <w:r>
        <w:rPr>
          <w:rFonts w:ascii="Times New Roman"/>
          <w:b w:val="false"/>
          <w:i w:val="false"/>
          <w:color w:val="000000"/>
          <w:sz w:val="28"/>
        </w:rPr>
        <w:t>
      «Статья 19. Возврат излишне (ошибочно) уплаченных социальных</w:t>
      </w:r>
      <w:r>
        <w:br/>
      </w:r>
      <w:r>
        <w:rPr>
          <w:rFonts w:ascii="Times New Roman"/>
          <w:b w:val="false"/>
          <w:i w:val="false"/>
          <w:color w:val="000000"/>
          <w:sz w:val="28"/>
        </w:rPr>
        <w:t>
                  отчислений и (или) пеней за несвоевременную и (или)</w:t>
      </w:r>
      <w:r>
        <w:br/>
      </w:r>
      <w:r>
        <w:rPr>
          <w:rFonts w:ascii="Times New Roman"/>
          <w:b w:val="false"/>
          <w:i w:val="false"/>
          <w:color w:val="000000"/>
          <w:sz w:val="28"/>
        </w:rPr>
        <w:t>
                  неполную уплату социальных отчислений</w:t>
      </w:r>
      <w:r>
        <w:br/>
      </w:r>
      <w:r>
        <w:rPr>
          <w:rFonts w:ascii="Times New Roman"/>
          <w:b w:val="false"/>
          <w:i w:val="false"/>
          <w:color w:val="000000"/>
          <w:sz w:val="28"/>
        </w:rPr>
        <w:t>
      Суммы излишне (ошибочно) уплаченных плательщиком социальных отчислений и (или) пеней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в течение трех банковских дней на банковский счет плательщика в порядке, установленном Правительством Республики Казахстан.»;</w:t>
      </w:r>
      <w:r>
        <w:br/>
      </w:r>
      <w:r>
        <w:rPr>
          <w:rFonts w:ascii="Times New Roman"/>
          <w:b w:val="false"/>
          <w:i w:val="false"/>
          <w:color w:val="000000"/>
          <w:sz w:val="28"/>
        </w:rPr>
        <w:t>
      12) в статье 20:</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Государственная корпорация в течение четырех рабочих дней со дня принятия документов, необходимых для назначения социальных выплат, передает их в уполномоченный орган по назначению социальных выплат.»;</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Уполномоченный орган по назначению социальных выплат в течение четырех рабочих дней со дня поступления документов рассматривает их и принимает решение о назначении или отказе в назначении социальных выплат.</w:t>
      </w:r>
      <w:r>
        <w:br/>
      </w:r>
      <w:r>
        <w:rPr>
          <w:rFonts w:ascii="Times New Roman"/>
          <w:b w:val="false"/>
          <w:i w:val="false"/>
          <w:color w:val="000000"/>
          <w:sz w:val="28"/>
        </w:rPr>
        <w:t>
      В случае отказа в назначении социальных выплат он уведомляет заявителя о причинах отказа и возвращает представленные документы заявителю через Государственную корпорацию.»;</w:t>
      </w:r>
      <w:r>
        <w:br/>
      </w:r>
      <w:r>
        <w:rPr>
          <w:rFonts w:ascii="Times New Roman"/>
          <w:b w:val="false"/>
          <w:i w:val="false"/>
          <w:color w:val="000000"/>
          <w:sz w:val="28"/>
        </w:rPr>
        <w:t>
      часть первую пункта 5 изложить в следующей редакции:</w:t>
      </w:r>
      <w:r>
        <w:br/>
      </w:r>
      <w:r>
        <w:rPr>
          <w:rFonts w:ascii="Times New Roman"/>
          <w:b w:val="false"/>
          <w:i w:val="false"/>
          <w:color w:val="000000"/>
          <w:sz w:val="28"/>
        </w:rPr>
        <w:t>
      «При последующих обращениях уполномоченный орган по назначению социальных выплат в течение пяти рабочих дней с момента повторного обращения принимает решение о назначении или отказе и извещает о нем в письменной форме заявителя через Государственную корпорацию с указанием причины отказа и порядка обжалования.»;</w:t>
      </w:r>
      <w:r>
        <w:br/>
      </w:r>
      <w:r>
        <w:rPr>
          <w:rFonts w:ascii="Times New Roman"/>
          <w:b w:val="false"/>
          <w:i w:val="false"/>
          <w:color w:val="000000"/>
          <w:sz w:val="28"/>
        </w:rPr>
        <w:t xml:space="preserve">
      часть вторую пункта 7 изложить в следующей редакции: </w:t>
      </w:r>
      <w:r>
        <w:br/>
      </w:r>
      <w:r>
        <w:rPr>
          <w:rFonts w:ascii="Times New Roman"/>
          <w:b w:val="false"/>
          <w:i w:val="false"/>
          <w:color w:val="000000"/>
          <w:sz w:val="28"/>
        </w:rPr>
        <w:t>
      «Срок назначения социальных выплат не превышает восьми рабочих дней со дня регистрации заявления со всеми необходимыми документами в Государственной корпорации.»;</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Суммы социальных выплат, не полученные своевременно либо полученные неполностью по вине уполномоченного органа по назначению социальных выплат, Государственной корпорации и (или) Фонда, выплачиваются за прошлое время без ограничения сроков и подлежат индексации в размере не более 2-кратной официальной ставки рефинансирования, установленной Национальным Банком Республики Казахстан на день выплаты этих сумм за каждый день просрочки (включая день оплаты), в порядке, определяемом уполномоченным органом.»;</w:t>
      </w:r>
      <w:r>
        <w:br/>
      </w:r>
      <w:r>
        <w:rPr>
          <w:rFonts w:ascii="Times New Roman"/>
          <w:b w:val="false"/>
          <w:i w:val="false"/>
          <w:color w:val="000000"/>
          <w:sz w:val="28"/>
        </w:rPr>
        <w:t>
      13) в статье 21:</w:t>
      </w:r>
      <w:r>
        <w:br/>
      </w:r>
      <w:r>
        <w:rPr>
          <w:rFonts w:ascii="Times New Roman"/>
          <w:b w:val="false"/>
          <w:i w:val="false"/>
          <w:color w:val="000000"/>
          <w:sz w:val="28"/>
        </w:rPr>
        <w:t>
      часть вторую пункта 4 изложить в следующей редакции:</w:t>
      </w:r>
      <w:r>
        <w:br/>
      </w:r>
      <w:r>
        <w:rPr>
          <w:rFonts w:ascii="Times New Roman"/>
          <w:b w:val="false"/>
          <w:i w:val="false"/>
          <w:color w:val="000000"/>
          <w:sz w:val="28"/>
        </w:rPr>
        <w:t>
      «4. Социальная выплата на случай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w:t>
      </w:r>
      <w:r>
        <w:br/>
      </w:r>
      <w:r>
        <w:rPr>
          <w:rFonts w:ascii="Times New Roman"/>
          <w:b w:val="false"/>
          <w:i w:val="false"/>
          <w:color w:val="000000"/>
          <w:sz w:val="28"/>
        </w:rPr>
        <w:t>
      В случае изменения степени утраты трудоспособности, социальная выплата осуществляется в размере, соответствующем вновь установленной степени утраты трудоспособности, со дня изменения степени утраты трудоспособности. При этом уполномоченный орган по назначению социальных выплат в течение трех рабочих дней уведомляет Государственную корпорацию в отношении вынесенного решения об изменении размера социальных выплат.»;</w:t>
      </w:r>
      <w:r>
        <w:br/>
      </w:r>
      <w:r>
        <w:rPr>
          <w:rFonts w:ascii="Times New Roman"/>
          <w:b w:val="false"/>
          <w:i w:val="false"/>
          <w:color w:val="000000"/>
          <w:sz w:val="28"/>
        </w:rPr>
        <w:t>
      подпункт 1) пункта 6 изложить в следующей редакции:</w:t>
      </w:r>
      <w:r>
        <w:br/>
      </w:r>
      <w:r>
        <w:rPr>
          <w:rFonts w:ascii="Times New Roman"/>
          <w:b w:val="false"/>
          <w:i w:val="false"/>
          <w:color w:val="000000"/>
          <w:sz w:val="28"/>
        </w:rPr>
        <w:t>
      «1) со дня назначения получателю пенсионных выплат по возрасту пенсионных выплат за выслугу лет и (или) государственной базовой пенсионной выплаты;»;</w:t>
      </w:r>
      <w:r>
        <w:br/>
      </w:r>
      <w:r>
        <w:rPr>
          <w:rFonts w:ascii="Times New Roman"/>
          <w:b w:val="false"/>
          <w:i w:val="false"/>
          <w:color w:val="000000"/>
          <w:sz w:val="28"/>
        </w:rPr>
        <w:t>
      14) статью 25 изложить в следующей редакции:</w:t>
      </w:r>
      <w:r>
        <w:br/>
      </w:r>
      <w:r>
        <w:rPr>
          <w:rFonts w:ascii="Times New Roman"/>
          <w:b w:val="false"/>
          <w:i w:val="false"/>
          <w:color w:val="000000"/>
          <w:sz w:val="28"/>
        </w:rPr>
        <w:t>
      «Статья 25. Социальные выплаты из Фонда</w:t>
      </w:r>
      <w:r>
        <w:br/>
      </w:r>
      <w:r>
        <w:rPr>
          <w:rFonts w:ascii="Times New Roman"/>
          <w:b w:val="false"/>
          <w:i w:val="false"/>
          <w:color w:val="000000"/>
          <w:sz w:val="28"/>
        </w:rPr>
        <w:t xml:space="preserve">
      Социальные выплаты производятся за текущий месяц через Государственную корпорацию путем перечисления на банковские счета получателя. За задержку выплат начисляется пеня в соответствии с пунктом 8 статьи 20 настоящего Закона.»; </w:t>
      </w:r>
      <w:r>
        <w:br/>
      </w:r>
      <w:r>
        <w:rPr>
          <w:rFonts w:ascii="Times New Roman"/>
          <w:b w:val="false"/>
          <w:i w:val="false"/>
          <w:color w:val="000000"/>
          <w:sz w:val="28"/>
        </w:rPr>
        <w:t>
      15) в статье 29:</w:t>
      </w:r>
      <w:r>
        <w:br/>
      </w:r>
      <w:r>
        <w:rPr>
          <w:rFonts w:ascii="Times New Roman"/>
          <w:b w:val="false"/>
          <w:i w:val="false"/>
          <w:color w:val="000000"/>
          <w:sz w:val="28"/>
        </w:rPr>
        <w:t>
      подпункт 4) пункта 1 изложить в следующей редакции:</w:t>
      </w:r>
      <w:r>
        <w:br/>
      </w:r>
      <w:r>
        <w:rPr>
          <w:rFonts w:ascii="Times New Roman"/>
          <w:b w:val="false"/>
          <w:i w:val="false"/>
          <w:color w:val="000000"/>
          <w:sz w:val="28"/>
        </w:rPr>
        <w:t>
      «4) получать информацию от Государственной корпорации о движении средств;»;</w:t>
      </w:r>
      <w:r>
        <w:br/>
      </w:r>
      <w:r>
        <w:rPr>
          <w:rFonts w:ascii="Times New Roman"/>
          <w:b w:val="false"/>
          <w:i w:val="false"/>
          <w:color w:val="000000"/>
          <w:sz w:val="28"/>
        </w:rPr>
        <w:t>
      подпункт 1) пункта 2 изложить в следующей редакции:</w:t>
      </w:r>
      <w:r>
        <w:br/>
      </w:r>
      <w:r>
        <w:rPr>
          <w:rFonts w:ascii="Times New Roman"/>
          <w:b w:val="false"/>
          <w:i w:val="false"/>
          <w:color w:val="000000"/>
          <w:sz w:val="28"/>
        </w:rPr>
        <w:t>
      «1) обеспечивать своевременное перечисление средств для осуществления Государственной корпорацией социальных выплат;»;</w:t>
      </w:r>
      <w:r>
        <w:br/>
      </w:r>
      <w:r>
        <w:rPr>
          <w:rFonts w:ascii="Times New Roman"/>
          <w:b w:val="false"/>
          <w:i w:val="false"/>
          <w:color w:val="000000"/>
          <w:sz w:val="28"/>
        </w:rPr>
        <w:t>
      16) статью 33 изложить в следующей редакции:</w:t>
      </w:r>
      <w:r>
        <w:br/>
      </w:r>
      <w:r>
        <w:rPr>
          <w:rFonts w:ascii="Times New Roman"/>
          <w:b w:val="false"/>
          <w:i w:val="false"/>
          <w:color w:val="000000"/>
          <w:sz w:val="28"/>
        </w:rPr>
        <w:t>
      «Статья 33. Разрешение споров</w:t>
      </w:r>
      <w:r>
        <w:br/>
      </w:r>
      <w:r>
        <w:rPr>
          <w:rFonts w:ascii="Times New Roman"/>
          <w:b w:val="false"/>
          <w:i w:val="false"/>
          <w:color w:val="000000"/>
          <w:sz w:val="28"/>
        </w:rPr>
        <w:t>
      Все споры, возникающие между Фондом, Государственной корпорацией, государственными органами, физическими и юридическими лицами по исполнению настоящего Закона, разрешаются в соответствии с законодательством Республики Казахстан.».</w:t>
      </w:r>
    </w:p>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 (Ведомости Парламента Республики Казахстан, 2005 г., № 12, ст. 44; 2007 г., № 24, ст. 178; 2009 г., № 23, ст. 111; 2013 г., № 1, ст. 3; № 14, ст. 72; 2014 г., № 6, ст. 28; № 19-I, 19-II, ст. 96; 2015 г., № 6, cт. 27):</w:t>
      </w:r>
      <w:r>
        <w:br/>
      </w:r>
      <w:r>
        <w:rPr>
          <w:rFonts w:ascii="Times New Roman"/>
          <w:b w:val="false"/>
          <w:i w:val="false"/>
          <w:color w:val="000000"/>
          <w:sz w:val="28"/>
        </w:rPr>
        <w:t>
      1) подпункты 10), 11) статьи 1 изложить в следующей редакции::</w:t>
      </w:r>
      <w:r>
        <w:br/>
      </w:r>
      <w:r>
        <w:rPr>
          <w:rFonts w:ascii="Times New Roman"/>
          <w:b w:val="false"/>
          <w:i w:val="false"/>
          <w:color w:val="000000"/>
          <w:sz w:val="28"/>
        </w:rPr>
        <w:t>
      «10)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обеспечения оказания государственных услуг в электронной форме;</w:t>
      </w:r>
      <w:r>
        <w:br/>
      </w:r>
      <w:r>
        <w:rPr>
          <w:rFonts w:ascii="Times New Roman"/>
          <w:b w:val="false"/>
          <w:i w:val="false"/>
          <w:color w:val="000000"/>
          <w:sz w:val="28"/>
        </w:rPr>
        <w:t>
      11) уполномоченный орган в сфере информатизации - центральный государственный орган, осуществляющий руководство в сфере информатизации и «электронного правительства.»;</w:t>
      </w:r>
      <w:r>
        <w:br/>
      </w:r>
      <w:r>
        <w:rPr>
          <w:rFonts w:ascii="Times New Roman"/>
          <w:b w:val="false"/>
          <w:i w:val="false"/>
          <w:color w:val="000000"/>
          <w:sz w:val="28"/>
        </w:rPr>
        <w:t>
      2) дополнить статьей 3-1 следующего содержания:</w:t>
      </w:r>
      <w:r>
        <w:br/>
      </w:r>
      <w:r>
        <w:rPr>
          <w:rFonts w:ascii="Times New Roman"/>
          <w:b w:val="false"/>
          <w:i w:val="false"/>
          <w:color w:val="000000"/>
          <w:sz w:val="28"/>
        </w:rPr>
        <w:t>
      «Статья 3-1. Компетенция уполномоченного</w:t>
      </w:r>
      <w:r>
        <w:br/>
      </w:r>
      <w:r>
        <w:rPr>
          <w:rFonts w:ascii="Times New Roman"/>
          <w:b w:val="false"/>
          <w:i w:val="false"/>
          <w:color w:val="000000"/>
          <w:sz w:val="28"/>
        </w:rPr>
        <w:t>
                   государственного органа</w:t>
      </w:r>
      <w:r>
        <w:br/>
      </w:r>
      <w:r>
        <w:rPr>
          <w:rFonts w:ascii="Times New Roman"/>
          <w:b w:val="false"/>
          <w:i w:val="false"/>
          <w:color w:val="000000"/>
          <w:sz w:val="28"/>
        </w:rPr>
        <w:t>
      1) разрабатывает и утверждает правила назначения и выплаты государственных пособий семьям, имеющим детей, и правила исчисления совокупного дохода семьи, претендующей на получение пособия на детей;</w:t>
      </w:r>
      <w:r>
        <w:br/>
      </w:r>
      <w:r>
        <w:rPr>
          <w:rFonts w:ascii="Times New Roman"/>
          <w:b w:val="false"/>
          <w:i w:val="false"/>
          <w:color w:val="000000"/>
          <w:sz w:val="28"/>
        </w:rPr>
        <w:t>
      2) определяет перечень, формы и сроки представления финансовой и иной отчетности Государственной корпорацией для обеспечения своих надзорных и контрольных функций;</w:t>
      </w:r>
      <w:r>
        <w:br/>
      </w:r>
      <w:r>
        <w:rPr>
          <w:rFonts w:ascii="Times New Roman"/>
          <w:b w:val="false"/>
          <w:i w:val="false"/>
          <w:color w:val="000000"/>
          <w:sz w:val="28"/>
        </w:rPr>
        <w:t>
      3) осуществляет проверку деятельности Государственной корпорации в пределах компетенции;</w:t>
      </w:r>
      <w:r>
        <w:br/>
      </w:r>
      <w:r>
        <w:rPr>
          <w:rFonts w:ascii="Times New Roman"/>
          <w:b w:val="false"/>
          <w:i w:val="false"/>
          <w:color w:val="000000"/>
          <w:sz w:val="28"/>
        </w:rPr>
        <w:t>
      4) вправе получать сведения о деятельности Государственной корпорации, а также от государственных органов и организаций сведения, необходимые для осуществления своих контрольных и надзорных функций;</w:t>
      </w:r>
      <w:r>
        <w:br/>
      </w:r>
      <w:r>
        <w:rPr>
          <w:rFonts w:ascii="Times New Roman"/>
          <w:b w:val="false"/>
          <w:i w:val="false"/>
          <w:color w:val="000000"/>
          <w:sz w:val="28"/>
        </w:rPr>
        <w:t>
      5) разрабатывает и утверждает требования к сопровождению информационных систем в сфере социального обеспечения семей, имеющих детей;</w:t>
      </w:r>
      <w:r>
        <w:br/>
      </w:r>
      <w:r>
        <w:rPr>
          <w:rFonts w:ascii="Times New Roman"/>
          <w:b w:val="false"/>
          <w:i w:val="false"/>
          <w:color w:val="000000"/>
          <w:sz w:val="28"/>
        </w:rPr>
        <w:t>
      6) разрабатывает и утверждает правила доступа к информационным системам и базам данных в сфере социального обеспечения семей, имеющих детей;</w:t>
      </w:r>
      <w:r>
        <w:br/>
      </w:r>
      <w:r>
        <w:rPr>
          <w:rFonts w:ascii="Times New Roman"/>
          <w:b w:val="false"/>
          <w:i w:val="false"/>
          <w:color w:val="000000"/>
          <w:sz w:val="28"/>
        </w:rPr>
        <w:t>
      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3) дополнить статьями 3-2, 3-3 следующего содержания:</w:t>
      </w:r>
      <w:r>
        <w:br/>
      </w:r>
      <w:r>
        <w:rPr>
          <w:rFonts w:ascii="Times New Roman"/>
          <w:b w:val="false"/>
          <w:i w:val="false"/>
          <w:color w:val="000000"/>
          <w:sz w:val="28"/>
        </w:rPr>
        <w:t>
      «Статья 3-2. Компетенция уполномоченного органа в сфере</w:t>
      </w:r>
      <w:r>
        <w:br/>
      </w:r>
      <w:r>
        <w:rPr>
          <w:rFonts w:ascii="Times New Roman"/>
          <w:b w:val="false"/>
          <w:i w:val="false"/>
          <w:color w:val="000000"/>
          <w:sz w:val="28"/>
        </w:rPr>
        <w:t>
                   информатизации</w:t>
      </w:r>
      <w:r>
        <w:br/>
      </w:r>
      <w:r>
        <w:rPr>
          <w:rFonts w:ascii="Times New Roman"/>
          <w:b w:val="false"/>
          <w:i w:val="false"/>
          <w:color w:val="000000"/>
          <w:sz w:val="28"/>
        </w:rPr>
        <w:t>
      Уполномоченный орган в сфере информатизации:</w:t>
      </w:r>
      <w:r>
        <w:br/>
      </w:r>
      <w:r>
        <w:rPr>
          <w:rFonts w:ascii="Times New Roman"/>
          <w:b w:val="false"/>
          <w:i w:val="false"/>
          <w:color w:val="000000"/>
          <w:sz w:val="28"/>
        </w:rPr>
        <w:t>
      1) ведение и актуализация информационных систем в сфере социального обеспечения семей, имеющих детей;</w:t>
      </w:r>
      <w:r>
        <w:br/>
      </w:r>
      <w:r>
        <w:rPr>
          <w:rFonts w:ascii="Times New Roman"/>
          <w:b w:val="false"/>
          <w:i w:val="false"/>
          <w:color w:val="000000"/>
          <w:sz w:val="28"/>
        </w:rPr>
        <w:t>
      2) представление информации из информационных систем центральным и местным государственным органам;</w:t>
      </w:r>
      <w:r>
        <w:br/>
      </w:r>
      <w:r>
        <w:rPr>
          <w:rFonts w:ascii="Times New Roman"/>
          <w:b w:val="false"/>
          <w:i w:val="false"/>
          <w:color w:val="000000"/>
          <w:sz w:val="28"/>
        </w:rPr>
        <w:t>
      3)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Статья 3-3. Компетенция Государственной корпорации</w:t>
      </w:r>
      <w:r>
        <w:br/>
      </w:r>
      <w:r>
        <w:rPr>
          <w:rFonts w:ascii="Times New Roman"/>
          <w:b w:val="false"/>
          <w:i w:val="false"/>
          <w:color w:val="000000"/>
          <w:sz w:val="28"/>
        </w:rPr>
        <w:t>
      Государственная корпорация:</w:t>
      </w:r>
      <w:r>
        <w:br/>
      </w:r>
      <w:r>
        <w:rPr>
          <w:rFonts w:ascii="Times New Roman"/>
          <w:b w:val="false"/>
          <w:i w:val="false"/>
          <w:color w:val="000000"/>
          <w:sz w:val="28"/>
        </w:rPr>
        <w:t>
      1) осуществляет прием и проверку комплектности документов для передачи их соответствующему уполномоченному органу по назначению пособий;</w:t>
      </w:r>
      <w:r>
        <w:br/>
      </w:r>
      <w:r>
        <w:rPr>
          <w:rFonts w:ascii="Times New Roman"/>
          <w:b w:val="false"/>
          <w:i w:val="false"/>
          <w:color w:val="000000"/>
          <w:sz w:val="28"/>
        </w:rPr>
        <w:t>
      2) взаимодействует с соответствующими уполномоченными органами по назначению пособий по вопросам приема документов, формирования макетов дел на назначение, приостановление, прекращение, возобновление и перерасчет пособий;</w:t>
      </w:r>
      <w:r>
        <w:br/>
      </w:r>
      <w:r>
        <w:rPr>
          <w:rFonts w:ascii="Times New Roman"/>
          <w:b w:val="false"/>
          <w:i w:val="false"/>
          <w:color w:val="000000"/>
          <w:sz w:val="28"/>
        </w:rPr>
        <w:t>
      3) обеспечивает своевременную выплату пособий семьям, имеющим детей;</w:t>
      </w:r>
      <w:r>
        <w:br/>
      </w:r>
      <w:r>
        <w:rPr>
          <w:rFonts w:ascii="Times New Roman"/>
          <w:b w:val="false"/>
          <w:i w:val="false"/>
          <w:color w:val="000000"/>
          <w:sz w:val="28"/>
        </w:rPr>
        <w:t>
      4) формирует прогнозные данные по исчислению потребности на выплату пособий на рождение, по уходу и воспитывающему ребенка-инвалида;</w:t>
      </w:r>
      <w:r>
        <w:br/>
      </w:r>
      <w:r>
        <w:rPr>
          <w:rFonts w:ascii="Times New Roman"/>
          <w:b w:val="false"/>
          <w:i w:val="false"/>
          <w:color w:val="000000"/>
          <w:sz w:val="28"/>
        </w:rPr>
        <w:t>
      5) формирует ежемесячные потребности выплат и графики выплаты пособий, направляет в уполномоченный государственный орган заявки о потребности средств на выплату пособий на рождение, по уходу и воспитывающему ребенка-инвалида;</w:t>
      </w:r>
      <w:r>
        <w:br/>
      </w:r>
      <w:r>
        <w:rPr>
          <w:rFonts w:ascii="Times New Roman"/>
          <w:b w:val="false"/>
          <w:i w:val="false"/>
          <w:color w:val="000000"/>
          <w:sz w:val="28"/>
        </w:rPr>
        <w:t>
      6) представляет информацию из информационных систем в сфере социального обеспечения семей, имеющих детей, уполномоченному государственному органу;»;</w:t>
      </w:r>
      <w:r>
        <w:br/>
      </w:r>
      <w:r>
        <w:rPr>
          <w:rFonts w:ascii="Times New Roman"/>
          <w:b w:val="false"/>
          <w:i w:val="false"/>
          <w:color w:val="000000"/>
          <w:sz w:val="28"/>
        </w:rPr>
        <w:t>
      5) в статье 5:</w:t>
      </w:r>
      <w:r>
        <w:br/>
      </w:r>
      <w:r>
        <w:rPr>
          <w:rFonts w:ascii="Times New Roman"/>
          <w:b w:val="false"/>
          <w:i w:val="false"/>
          <w:color w:val="000000"/>
          <w:sz w:val="28"/>
        </w:rPr>
        <w:t>
      в пункте 2 подпункты 1) и 2) изложить в следующей редакции:</w:t>
      </w:r>
      <w:r>
        <w:br/>
      </w:r>
      <w:r>
        <w:rPr>
          <w:rFonts w:ascii="Times New Roman"/>
          <w:b w:val="false"/>
          <w:i w:val="false"/>
          <w:color w:val="000000"/>
          <w:sz w:val="28"/>
        </w:rPr>
        <w:t>
      «1) пособие на рождение, пособие по уходу, пособие воспитывающему ребенка-инвалида, – в Государственную корпорацию;»;</w:t>
      </w:r>
      <w:r>
        <w:br/>
      </w:r>
      <w:r>
        <w:rPr>
          <w:rFonts w:ascii="Times New Roman"/>
          <w:b w:val="false"/>
          <w:i w:val="false"/>
          <w:color w:val="000000"/>
          <w:sz w:val="28"/>
        </w:rPr>
        <w:t>
      «2) пособие на детей, – в уполномоченный орган по назначению и выплате пособия на детей или Государственную корпорацию.»;</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Государственная корпорация в течение одного рабочего дня со дня принятия заявления направляет электронные копии заявления, документов и сведений, представленных заявителем в оригинале, а также электронные документы и сведения, полученные из информационных систем государственных органов и (или) организаций, в уполномоченный орган по назначению и выплате пособия на детей.»;</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в информационных системах, осуществившие запрос в Государственную корпорацию или уполномоченный орган по назначению и выплате пособия на детей, уведомляют заявителя о необходимости представления оригиналов документов для приведения в соответствие сведений о заявителе в информационных системах в порядке и сроки, определяемые уполномоченным органом в сфере информатизации.</w:t>
      </w:r>
      <w:r>
        <w:br/>
      </w:r>
      <w:r>
        <w:rPr>
          <w:rFonts w:ascii="Times New Roman"/>
          <w:b w:val="false"/>
          <w:i w:val="false"/>
          <w:color w:val="000000"/>
          <w:sz w:val="28"/>
        </w:rPr>
        <w:t>
      При подтверждении информационными системами в установленном порядке наличия ранее отсутствовавших сведений о заявителе днем назначения пособия на рождение, пособия по уходу, пособия воспитывающему ребенка-инвалида, пособия на детей считается день обращения заявителя за назначением в Государственную корпорацию или уполномоченный орган по назначению и выплате пособия на детей.»;</w:t>
      </w:r>
      <w:r>
        <w:br/>
      </w:r>
      <w:r>
        <w:rPr>
          <w:rFonts w:ascii="Times New Roman"/>
          <w:b w:val="false"/>
          <w:i w:val="false"/>
          <w:color w:val="000000"/>
          <w:sz w:val="28"/>
        </w:rPr>
        <w:t>
      3) пункт 2 статьи 6 изложить в следующей редакции:</w:t>
      </w:r>
      <w:r>
        <w:br/>
      </w:r>
      <w:r>
        <w:rPr>
          <w:rFonts w:ascii="Times New Roman"/>
          <w:b w:val="false"/>
          <w:i w:val="false"/>
          <w:color w:val="000000"/>
          <w:sz w:val="28"/>
        </w:rPr>
        <w:t>
      «2. Заявление с необходимыми документами, в том числе электронными, рассматривается соответствующим уполномоченным органом со дня их регистрации в Государственной корпорации или уполномоченном органе по назначению и выплате пособия на детей, а в случае, предусмотренном частью первой пункта 4 статьи 5 настоящего Закона, – со дня подтверждения информационными системами государственных органов и (или) организаций сведений о заявителе в течение семи рабочих дней.</w:t>
      </w:r>
      <w:r>
        <w:br/>
      </w:r>
      <w:r>
        <w:rPr>
          <w:rFonts w:ascii="Times New Roman"/>
          <w:b w:val="false"/>
          <w:i w:val="false"/>
          <w:color w:val="000000"/>
          <w:sz w:val="28"/>
        </w:rPr>
        <w:t>
      Назначение пособия на детей осуществляется на основании документов и сведений, представленных заявителем, а также электронных документов и сведений, полученных уполномоченным органом по назначению и выплате пособия на детей или Государственной корпорацией из информационных систем государственных органов и (или) организаций, и заключения участковой комиссии.</w:t>
      </w:r>
      <w:r>
        <w:br/>
      </w:r>
      <w:r>
        <w:rPr>
          <w:rFonts w:ascii="Times New Roman"/>
          <w:b w:val="false"/>
          <w:i w:val="false"/>
          <w:color w:val="000000"/>
          <w:sz w:val="28"/>
        </w:rPr>
        <w:t>
      Соответствующий уполномоченный орган извещает заявителя не позднее пяти рабочих дней о принятом решении о назначении или отказе (с указанием причины) письменно либо путем направления электронного документа через Государственную корпорацию, а при обращении через веб-портал «электронного правительства» – в течение одного рабочего дня в электронной форме.».</w:t>
      </w:r>
    </w:p>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cт. 122; № 22, cт. 131; № 23, cт. 143;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от 10 июня 2015 г.):</w:t>
      </w:r>
      <w:r>
        <w:br/>
      </w:r>
      <w:r>
        <w:rPr>
          <w:rFonts w:ascii="Times New Roman"/>
          <w:b w:val="false"/>
          <w:i w:val="false"/>
          <w:color w:val="000000"/>
          <w:sz w:val="28"/>
        </w:rPr>
        <w:t xml:space="preserve">
      абзац первый части первой пункта 4 статьи 27 изложить в следующей редакции: </w:t>
      </w:r>
      <w:r>
        <w:br/>
      </w:r>
      <w:r>
        <w:rPr>
          <w:rFonts w:ascii="Times New Roman"/>
          <w:b w:val="false"/>
          <w:i w:val="false"/>
          <w:color w:val="000000"/>
          <w:sz w:val="28"/>
        </w:rPr>
        <w:t>
      «4. Для государственной регистрации в качестве индивидуального предпринимателя физическое лицо представляет регистрирующему органу или через Государственную корпорацию «Правительство для граждан»:</w:t>
      </w:r>
    </w:p>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cт. 143):</w:t>
      </w:r>
      <w:r>
        <w:br/>
      </w:r>
      <w:r>
        <w:rPr>
          <w:rFonts w:ascii="Times New Roman"/>
          <w:b w:val="false"/>
          <w:i w:val="false"/>
          <w:color w:val="000000"/>
          <w:sz w:val="28"/>
        </w:rPr>
        <w:t>
      1) в статье 6:</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разработка и утверждение нормативных правовых актов в сфере информатизации, в том числе порядка формирования и функционирования национальных электронных информационных ресурсов и национальных информационных систем, информационно-коммуникационных сетей, порядка проведения аудита информационных систем, инвестиционных проектов в сфере информатизации;»;</w:t>
      </w:r>
      <w:r>
        <w:br/>
      </w:r>
      <w:r>
        <w:rPr>
          <w:rFonts w:ascii="Times New Roman"/>
          <w:b w:val="false"/>
          <w:i w:val="false"/>
          <w:color w:val="000000"/>
          <w:sz w:val="28"/>
        </w:rPr>
        <w:t>
      подпункт 20) изложить в следующей редакции:</w:t>
      </w:r>
      <w:r>
        <w:br/>
      </w:r>
      <w:r>
        <w:rPr>
          <w:rFonts w:ascii="Times New Roman"/>
          <w:b w:val="false"/>
          <w:i w:val="false"/>
          <w:color w:val="000000"/>
          <w:sz w:val="28"/>
        </w:rPr>
        <w:t>
      «20) осуществление контроля за функционированием интернет-ресурсов центральных государственных органов и акиматов областей, города республиканского значения и столицы, а также за автоматизацией оказания государственных услуг;»;</w:t>
      </w:r>
      <w:r>
        <w:br/>
      </w:r>
      <w:r>
        <w:rPr>
          <w:rFonts w:ascii="Times New Roman"/>
          <w:b w:val="false"/>
          <w:i w:val="false"/>
          <w:color w:val="000000"/>
          <w:sz w:val="28"/>
        </w:rPr>
        <w:t>
      2) статью 7 дополнить подпунктом 6-1) следующего содержания:</w:t>
      </w:r>
      <w:r>
        <w:br/>
      </w:r>
      <w:r>
        <w:rPr>
          <w:rFonts w:ascii="Times New Roman"/>
          <w:b w:val="false"/>
          <w:i w:val="false"/>
          <w:color w:val="000000"/>
          <w:sz w:val="28"/>
        </w:rPr>
        <w:t xml:space="preserve">
      «6-1) проведение на постоянной основе актуализации электронных информационных ресурсов, находящихся в их информационных системах, а также использование в качестве эталонных источников информации, определенных уполномоченным органом в сфере информатизации, информационных систем государственных органов;». </w:t>
      </w:r>
    </w:p>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№21, ст. 122; № 23, ст. 143; 2015 г., № 8, ст. 45):</w:t>
      </w:r>
      <w:r>
        <w:br/>
      </w:r>
      <w:r>
        <w:rPr>
          <w:rFonts w:ascii="Times New Roman"/>
          <w:b w:val="false"/>
          <w:i w:val="false"/>
          <w:color w:val="000000"/>
          <w:sz w:val="28"/>
        </w:rPr>
        <w:t>
      1) статью 1 дополнить подпунктом 30-1) следующего содержания:</w:t>
      </w:r>
      <w:r>
        <w:br/>
      </w:r>
      <w:r>
        <w:rPr>
          <w:rFonts w:ascii="Times New Roman"/>
          <w:b w:val="false"/>
          <w:i w:val="false"/>
          <w:color w:val="000000"/>
          <w:sz w:val="28"/>
        </w:rPr>
        <w:t>
      «30-1)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2) в статье 18:</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18. Государственное техническое обследование зданий,</w:t>
      </w:r>
      <w:r>
        <w:br/>
      </w:r>
      <w:r>
        <w:rPr>
          <w:rFonts w:ascii="Times New Roman"/>
          <w:b w:val="false"/>
          <w:i w:val="false"/>
          <w:color w:val="000000"/>
          <w:sz w:val="28"/>
        </w:rPr>
        <w:t>
                  сооружений и (или) их составляющих»;</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Деятельность по государственному техническому обследованию зданий, сооружений и (или) их составляющих осуществляется Государственной корпорацией по месту нахождения объекта недвижимого имущества.»;</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Цены на товары (работы, услуги), производимые и (или) реализуемые Государственной корпорацией, устанавливаются уполномоченным органом в сфере информатизации по согласованию с антимонопольным органом.»;</w:t>
      </w:r>
      <w:r>
        <w:br/>
      </w:r>
      <w:r>
        <w:rPr>
          <w:rFonts w:ascii="Times New Roman"/>
          <w:b w:val="false"/>
          <w:i w:val="false"/>
          <w:color w:val="000000"/>
          <w:sz w:val="28"/>
        </w:rPr>
        <w:t>
      3) пункт 2 статьи 58 изложить в следующей редакции:</w:t>
      </w:r>
      <w:r>
        <w:br/>
      </w:r>
      <w:r>
        <w:rPr>
          <w:rFonts w:ascii="Times New Roman"/>
          <w:b w:val="false"/>
          <w:i w:val="false"/>
          <w:color w:val="000000"/>
          <w:sz w:val="28"/>
        </w:rPr>
        <w:t>
      «2. При осуществлении учетной регистрации ранее возникших прав на первичные и вторичные объекты регистрирующий орган не вправе требовать от правообладателя представления нового технического паспорта на объект недвижимости. В случае необходимости государственное техническое обследование при проведении систематической регистрации осуществляется безвозмездно Государственной корпорацией.».</w:t>
      </w:r>
    </w:p>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w:t>
      </w:r>
      <w:r>
        <w:br/>
      </w:r>
      <w:r>
        <w:rPr>
          <w:rFonts w:ascii="Times New Roman"/>
          <w:b w:val="false"/>
          <w:i w:val="false"/>
          <w:color w:val="000000"/>
          <w:sz w:val="28"/>
        </w:rPr>
        <w:t>
      пункт 6 статьи 32 изложить в следующей редакции:</w:t>
      </w:r>
      <w:r>
        <w:br/>
      </w:r>
      <w:r>
        <w:rPr>
          <w:rFonts w:ascii="Times New Roman"/>
          <w:b w:val="false"/>
          <w:i w:val="false"/>
          <w:color w:val="000000"/>
          <w:sz w:val="28"/>
        </w:rPr>
        <w:t>
      «6. Положения настоящей статьи не распространяются на деятельность единого накопительного пенсионного фонда и Государственной корпорации «Правительство для граждан».».</w:t>
      </w:r>
    </w:p>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 377-IV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 19-II, ст. 96; № 21, ст. 122; № 23, ст. 143; № 24, ст. 144; 2015 г., № 9, ст. 46):</w:t>
      </w:r>
      <w:r>
        <w:br/>
      </w:r>
      <w:r>
        <w:rPr>
          <w:rFonts w:ascii="Times New Roman"/>
          <w:b w:val="false"/>
          <w:i w:val="false"/>
          <w:color w:val="000000"/>
          <w:sz w:val="28"/>
        </w:rPr>
        <w:t>
      1) в статье 10:</w:t>
      </w:r>
      <w:r>
        <w:br/>
      </w:r>
      <w:r>
        <w:rPr>
          <w:rFonts w:ascii="Times New Roman"/>
          <w:b w:val="false"/>
          <w:i w:val="false"/>
          <w:color w:val="000000"/>
          <w:sz w:val="28"/>
        </w:rPr>
        <w:t>
      подпункт 7) пункта 3 изложить в следующей редакции:</w:t>
      </w:r>
      <w:r>
        <w:br/>
      </w:r>
      <w:r>
        <w:rPr>
          <w:rFonts w:ascii="Times New Roman"/>
          <w:b w:val="false"/>
          <w:i w:val="false"/>
          <w:color w:val="000000"/>
          <w:sz w:val="28"/>
        </w:rPr>
        <w:t>
      «7) осуществления контроля по соблюдению стандартов оказания специальных социальных услуг, выплате пенсионных и социальных выплат;»;</w:t>
      </w:r>
      <w:r>
        <w:br/>
      </w:r>
      <w:r>
        <w:rPr>
          <w:rFonts w:ascii="Times New Roman"/>
          <w:b w:val="false"/>
          <w:i w:val="false"/>
          <w:color w:val="000000"/>
          <w:sz w:val="28"/>
        </w:rPr>
        <w:t>
      2) пункт 3 статьи 12 дополнить подпунктом 27) следующего содержания:</w:t>
      </w:r>
      <w:r>
        <w:br/>
      </w:r>
      <w:r>
        <w:rPr>
          <w:rFonts w:ascii="Times New Roman"/>
          <w:b w:val="false"/>
          <w:i w:val="false"/>
          <w:color w:val="000000"/>
          <w:sz w:val="28"/>
        </w:rPr>
        <w:t>
      «27) контроль за правильностью ведения государственного земельного кадастра»;</w:t>
      </w:r>
      <w:r>
        <w:br/>
      </w:r>
      <w:r>
        <w:rPr>
          <w:rFonts w:ascii="Times New Roman"/>
          <w:b w:val="false"/>
          <w:i w:val="false"/>
          <w:color w:val="000000"/>
          <w:sz w:val="28"/>
        </w:rPr>
        <w:t>
      3) приложение 1 к Закону пункт 1 дополнить подпунктом 27-1) следующего содержания:</w:t>
      </w:r>
      <w:r>
        <w:br/>
      </w:r>
      <w:r>
        <w:rPr>
          <w:rFonts w:ascii="Times New Roman"/>
          <w:b w:val="false"/>
          <w:i w:val="false"/>
          <w:color w:val="000000"/>
          <w:sz w:val="28"/>
        </w:rPr>
        <w:t>
      «27-1) за ведением государственного земельного кадастра.».</w:t>
      </w:r>
    </w:p>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Закон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Қазақстан» и «Казахстанская правда» от 17 июня 2015 г., Закон Республики Казахстан от 21 июля 2015 года № «О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 опубликованный в газетах «Егемен Қазақстан» и «Казахстанская правда» от 22 июля 2015 г.):</w:t>
      </w:r>
      <w:r>
        <w:br/>
      </w:r>
      <w:r>
        <w:rPr>
          <w:rFonts w:ascii="Times New Roman"/>
          <w:b w:val="false"/>
          <w:i w:val="false"/>
          <w:color w:val="000000"/>
          <w:sz w:val="28"/>
        </w:rPr>
        <w:t>
      1) в статье 134:</w:t>
      </w:r>
      <w:r>
        <w:br/>
      </w:r>
      <w:r>
        <w:rPr>
          <w:rFonts w:ascii="Times New Roman"/>
          <w:b w:val="false"/>
          <w:i w:val="false"/>
          <w:color w:val="000000"/>
          <w:sz w:val="28"/>
        </w:rPr>
        <w:t>
      подпункты 22), 26) пункта 2 исключить;</w:t>
      </w:r>
      <w:r>
        <w:br/>
      </w:r>
      <w:r>
        <w:rPr>
          <w:rFonts w:ascii="Times New Roman"/>
          <w:b w:val="false"/>
          <w:i w:val="false"/>
          <w:color w:val="000000"/>
          <w:sz w:val="28"/>
        </w:rPr>
        <w:t>
      подпункт 4) пункта 3 изложить в следующей редакции:</w:t>
      </w:r>
      <w:r>
        <w:br/>
      </w:r>
      <w:r>
        <w:rPr>
          <w:rFonts w:ascii="Times New Roman"/>
          <w:b w:val="false"/>
          <w:i w:val="false"/>
          <w:color w:val="000000"/>
          <w:sz w:val="28"/>
        </w:rPr>
        <w:t>
      «4) безопасности и охраны труда, занятости, культуры и спорта;».</w:t>
      </w:r>
    </w:p>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19-І, 19-II, ст. 96, № 21, ст. 122; № 23, ст. 143):</w:t>
      </w:r>
      <w:r>
        <w:br/>
      </w:r>
      <w:r>
        <w:rPr>
          <w:rFonts w:ascii="Times New Roman"/>
          <w:b w:val="false"/>
          <w:i w:val="false"/>
          <w:color w:val="000000"/>
          <w:sz w:val="28"/>
        </w:rPr>
        <w:t>
      1) пункт 7 статьи 8 изложить в следующей редакции:</w:t>
      </w:r>
      <w:r>
        <w:br/>
      </w:r>
      <w:r>
        <w:rPr>
          <w:rFonts w:ascii="Times New Roman"/>
          <w:b w:val="false"/>
          <w:i w:val="false"/>
          <w:color w:val="000000"/>
          <w:sz w:val="28"/>
        </w:rPr>
        <w:t>
      «7. Предоставление государственных услуг по принципу «одного окна» осуществляется на территории специальной экономической зоны Государственной корпорацией «Правительство для граждан» в соответствии с законодательством Республики Казахстан.</w:t>
      </w:r>
      <w:r>
        <w:br/>
      </w:r>
      <w:r>
        <w:rPr>
          <w:rFonts w:ascii="Times New Roman"/>
          <w:b w:val="false"/>
          <w:i w:val="false"/>
          <w:color w:val="000000"/>
          <w:sz w:val="28"/>
        </w:rPr>
        <w:t>
      Государственная корпорация «Правительство для граждан» на территории специальной экономической зоны обеспечивается необходимыми объектами инфраструктуры для размещения и функционирования в соответствии с пунктом 4 настоящей статьи.»;</w:t>
      </w:r>
      <w:r>
        <w:br/>
      </w:r>
      <w:r>
        <w:rPr>
          <w:rFonts w:ascii="Times New Roman"/>
          <w:b w:val="false"/>
          <w:i w:val="false"/>
          <w:color w:val="000000"/>
          <w:sz w:val="28"/>
        </w:rPr>
        <w:t>
      2) подпункт 8) части первой статьи 18 изложить в следующей редакции:</w:t>
      </w:r>
      <w:r>
        <w:br/>
      </w:r>
      <w:r>
        <w:rPr>
          <w:rFonts w:ascii="Times New Roman"/>
          <w:b w:val="false"/>
          <w:i w:val="false"/>
          <w:color w:val="000000"/>
          <w:sz w:val="28"/>
        </w:rPr>
        <w:t>
      «8) организация места приема для функционирования Государственной корпорацией «Правительство для граждан» по принципу «одного окна»;».</w:t>
      </w:r>
    </w:p>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 29; 2014 г., № 19-І, 19-ІІ, ст. 96): </w:t>
      </w:r>
      <w:r>
        <w:br/>
      </w:r>
      <w:r>
        <w:rPr>
          <w:rFonts w:ascii="Times New Roman"/>
          <w:b w:val="false"/>
          <w:i w:val="false"/>
          <w:color w:val="000000"/>
          <w:sz w:val="28"/>
        </w:rPr>
        <w:t>
      1) в статье 1:</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услугодатель – центральные государственные органы, загранучреждения Республики Казахстан, местные исполнительные органы областей, города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регламент государственной услуги – нормативный правовой акт, устанавливающий требования по соблюдению стандарта государственной услуги и определяющий порядок деятельности услугодателей, в том числе порядок взаимодействия с иными услугодателями, Государственной корпорацией «Правительство для граждан», а также использования информационных систем в процессе оказания государственных услуг;»;</w:t>
      </w:r>
      <w:r>
        <w:br/>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информационная система мониторинга оказания государственных услуг – информационная система, предназначенная для автоматизации и мониторинга процесса оказания государственных услуг, в том числе оказываемых через Государственную корпорацию «Правительство для граждан»;»;</w:t>
      </w:r>
      <w:r>
        <w:br/>
      </w:r>
      <w:r>
        <w:rPr>
          <w:rFonts w:ascii="Times New Roman"/>
          <w:b w:val="false"/>
          <w:i w:val="false"/>
          <w:color w:val="000000"/>
          <w:sz w:val="28"/>
        </w:rPr>
        <w:t>
      подпункт 18) изложить в следующей редакции:</w:t>
      </w:r>
      <w:r>
        <w:br/>
      </w:r>
      <w:r>
        <w:rPr>
          <w:rFonts w:ascii="Times New Roman"/>
          <w:b w:val="false"/>
          <w:i w:val="false"/>
          <w:color w:val="000000"/>
          <w:sz w:val="28"/>
        </w:rPr>
        <w:t>
      «18)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2) подпункт 3) пункта 1 статьи 4 изложить в следующей редакции:</w:t>
      </w:r>
      <w:r>
        <w:br/>
      </w:r>
      <w:r>
        <w:rPr>
          <w:rFonts w:ascii="Times New Roman"/>
          <w:b w:val="false"/>
          <w:i w:val="false"/>
          <w:color w:val="000000"/>
          <w:sz w:val="28"/>
        </w:rPr>
        <w:t>
      «3) обжаловать решения, действия (бездействие)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а также услугодателя и (или) их должностных лиц, Государственной корпорацией и (или) их работников по вопросам оказания государственных услуг в порядке, установленном законодательными актами Республики Казахстан;»;</w:t>
      </w:r>
      <w:r>
        <w:br/>
      </w:r>
      <w:r>
        <w:rPr>
          <w:rFonts w:ascii="Times New Roman"/>
          <w:b w:val="false"/>
          <w:i w:val="false"/>
          <w:color w:val="000000"/>
          <w:sz w:val="28"/>
        </w:rPr>
        <w:t>
      3) подпункты 4), 5) пункта 2 статьи 5 изложить в следующей редакции:</w:t>
      </w:r>
      <w:r>
        <w:br/>
      </w:r>
      <w:r>
        <w:rPr>
          <w:rFonts w:ascii="Times New Roman"/>
          <w:b w:val="false"/>
          <w:i w:val="false"/>
          <w:color w:val="000000"/>
          <w:sz w:val="28"/>
        </w:rPr>
        <w:t>
      «4) предоставлять центральным государственным органам, местным исполнительным органам областей, городов республиканского значения, столицы, районов, городов областного значения, акимам районов в городе, городов районного значения, поселков, сел, сельских округов, иным услугодателям, Государственной корпорации документы и информацию, необходимые для оказания государственных услуг, в том числе посредством интеграции информационных систем, в соответствии с законодательством Республики Казахстан;</w:t>
      </w:r>
      <w:r>
        <w:br/>
      </w:r>
      <w:r>
        <w:rPr>
          <w:rFonts w:ascii="Times New Roman"/>
          <w:b w:val="false"/>
          <w:i w:val="false"/>
          <w:color w:val="000000"/>
          <w:sz w:val="28"/>
        </w:rPr>
        <w:t>
      5) обеспечить доставку результата государственной услуги в Государственную корпорацию, оказываемой через Государственную корпорацию, не позднее чем за сутки до истечения срока оказания государственной услуги, установленного стандартом государственной услуги;»;</w:t>
      </w:r>
      <w:r>
        <w:br/>
      </w:r>
      <w:r>
        <w:rPr>
          <w:rFonts w:ascii="Times New Roman"/>
          <w:b w:val="false"/>
          <w:i w:val="false"/>
          <w:color w:val="000000"/>
          <w:sz w:val="28"/>
        </w:rPr>
        <w:t>
      4) в статье 9:</w:t>
      </w:r>
      <w:r>
        <w:br/>
      </w:r>
      <w:r>
        <w:rPr>
          <w:rFonts w:ascii="Times New Roman"/>
          <w:b w:val="false"/>
          <w:i w:val="false"/>
          <w:color w:val="000000"/>
          <w:sz w:val="28"/>
        </w:rPr>
        <w:t>
      подпункты 2), 3), 4), 5), 6) изложить в следующей редакции:</w:t>
      </w:r>
      <w:r>
        <w:br/>
      </w:r>
      <w:r>
        <w:rPr>
          <w:rFonts w:ascii="Times New Roman"/>
          <w:b w:val="false"/>
          <w:i w:val="false"/>
          <w:color w:val="000000"/>
          <w:sz w:val="28"/>
        </w:rPr>
        <w:t>
      «2) разрабатывает и утверждает правила деятельности Государственной корпорации;</w:t>
      </w:r>
      <w:r>
        <w:br/>
      </w:r>
      <w:r>
        <w:rPr>
          <w:rFonts w:ascii="Times New Roman"/>
          <w:b w:val="false"/>
          <w:i w:val="false"/>
          <w:color w:val="000000"/>
          <w:sz w:val="28"/>
        </w:rPr>
        <w:t>
      3) разрабатывает и утверждает правила отбора государственных услуг, подлежащих оказанию через Государственную корпорацию;</w:t>
      </w:r>
      <w:r>
        <w:br/>
      </w:r>
      <w:r>
        <w:rPr>
          <w:rFonts w:ascii="Times New Roman"/>
          <w:b w:val="false"/>
          <w:i w:val="false"/>
          <w:color w:val="000000"/>
          <w:sz w:val="28"/>
        </w:rPr>
        <w:t>
      4) осуществляет организацию деятельности Государственной корпорации;</w:t>
      </w:r>
      <w:r>
        <w:br/>
      </w:r>
      <w:r>
        <w:rPr>
          <w:rFonts w:ascii="Times New Roman"/>
          <w:b w:val="false"/>
          <w:i w:val="false"/>
          <w:color w:val="000000"/>
          <w:sz w:val="28"/>
        </w:rPr>
        <w:t>
      5) координирует деятельность Государственной корпорации и их взаимодействие с услугодателями;</w:t>
      </w:r>
      <w:r>
        <w:br/>
      </w:r>
      <w:r>
        <w:rPr>
          <w:rFonts w:ascii="Times New Roman"/>
          <w:b w:val="false"/>
          <w:i w:val="false"/>
          <w:color w:val="000000"/>
          <w:sz w:val="28"/>
        </w:rPr>
        <w:t>
      6) осуществляет методологическое обеспечение деятельности Государственной корпорации;»;</w:t>
      </w:r>
      <w:r>
        <w:br/>
      </w:r>
      <w:r>
        <w:rPr>
          <w:rFonts w:ascii="Times New Roman"/>
          <w:b w:val="false"/>
          <w:i w:val="false"/>
          <w:color w:val="000000"/>
          <w:sz w:val="28"/>
        </w:rPr>
        <w:t>
      подпункты 11), 12) изложить в следующей редакции:</w:t>
      </w:r>
      <w:r>
        <w:br/>
      </w:r>
      <w:r>
        <w:rPr>
          <w:rFonts w:ascii="Times New Roman"/>
          <w:b w:val="false"/>
          <w:i w:val="false"/>
          <w:color w:val="000000"/>
          <w:sz w:val="28"/>
        </w:rPr>
        <w:t>
      11) осуществляет согласование проектов стандартов государственных услуг, предусматривающих электронную форму оказания государственных услуг и (или) оказание государственных услуг через Государственную корпорацию;</w:t>
      </w:r>
      <w:r>
        <w:br/>
      </w:r>
      <w:r>
        <w:rPr>
          <w:rFonts w:ascii="Times New Roman"/>
          <w:b w:val="false"/>
          <w:i w:val="false"/>
          <w:color w:val="000000"/>
          <w:sz w:val="28"/>
        </w:rPr>
        <w:t>
      12) разрабатывает предложения по совершенствованию стандартов государственных услуг, оказываемых в электронной форме и (или) через Государственную корпорацию;</w:t>
      </w:r>
      <w:r>
        <w:br/>
      </w:r>
      <w:r>
        <w:rPr>
          <w:rFonts w:ascii="Times New Roman"/>
          <w:b w:val="false"/>
          <w:i w:val="false"/>
          <w:color w:val="000000"/>
          <w:sz w:val="28"/>
        </w:rPr>
        <w:t>
      дополнить подпунктами 12-1), 12-2) следующего содержания:</w:t>
      </w:r>
      <w:r>
        <w:br/>
      </w:r>
      <w:r>
        <w:rPr>
          <w:rFonts w:ascii="Times New Roman"/>
          <w:b w:val="false"/>
          <w:i w:val="false"/>
          <w:color w:val="000000"/>
          <w:sz w:val="28"/>
        </w:rPr>
        <w:t>
      12-1) определяет порядок ценообразования на услуги, оказываемые Государственной корпорацией;</w:t>
      </w:r>
      <w:r>
        <w:br/>
      </w:r>
      <w:r>
        <w:rPr>
          <w:rFonts w:ascii="Times New Roman"/>
          <w:b w:val="false"/>
          <w:i w:val="false"/>
          <w:color w:val="000000"/>
          <w:sz w:val="28"/>
        </w:rPr>
        <w:t>
      12-2) утверждает состав и положение межведомственной комиссии при Правительстве Республики Казахстан по отбору государственных услуг, подлежащих оказанию через Государственную корпорацию.».</w:t>
      </w:r>
      <w:r>
        <w:br/>
      </w:r>
      <w:r>
        <w:rPr>
          <w:rFonts w:ascii="Times New Roman"/>
          <w:b w:val="false"/>
          <w:i w:val="false"/>
          <w:color w:val="000000"/>
          <w:sz w:val="28"/>
        </w:rPr>
        <w:t>
      5) подпункт 12) статьи 10 изложить в следующей редакции:</w:t>
      </w:r>
      <w:r>
        <w:br/>
      </w:r>
      <w:r>
        <w:rPr>
          <w:rFonts w:ascii="Times New Roman"/>
          <w:b w:val="false"/>
          <w:i w:val="false"/>
          <w:color w:val="000000"/>
          <w:sz w:val="28"/>
        </w:rPr>
        <w:t xml:space="preserve">
      «12) предоставляют доступ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 </w:t>
      </w:r>
      <w:r>
        <w:br/>
      </w:r>
      <w:r>
        <w:rPr>
          <w:rFonts w:ascii="Times New Roman"/>
          <w:b w:val="false"/>
          <w:i w:val="false"/>
          <w:color w:val="000000"/>
          <w:sz w:val="28"/>
        </w:rPr>
        <w:t>
      6) подпункт 10) статьи 11 изложить в следующей редакции:</w:t>
      </w:r>
      <w:r>
        <w:br/>
      </w:r>
      <w:r>
        <w:rPr>
          <w:rFonts w:ascii="Times New Roman"/>
          <w:b w:val="false"/>
          <w:i w:val="false"/>
          <w:color w:val="000000"/>
          <w:sz w:val="28"/>
        </w:rPr>
        <w:t xml:space="preserve">
      «10) предоставляют доступ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 </w:t>
      </w:r>
      <w:r>
        <w:br/>
      </w:r>
      <w:r>
        <w:rPr>
          <w:rFonts w:ascii="Times New Roman"/>
          <w:b w:val="false"/>
          <w:i w:val="false"/>
          <w:color w:val="000000"/>
          <w:sz w:val="28"/>
        </w:rPr>
        <w:t>
      7) дополнить статьей 11-1 следующего содержания:</w:t>
      </w:r>
      <w:r>
        <w:br/>
      </w:r>
      <w:r>
        <w:rPr>
          <w:rFonts w:ascii="Times New Roman"/>
          <w:b w:val="false"/>
          <w:i w:val="false"/>
          <w:color w:val="000000"/>
          <w:sz w:val="28"/>
        </w:rPr>
        <w:t>
      «Статья 11-1. Организация деятельности</w:t>
      </w:r>
      <w:r>
        <w:br/>
      </w:r>
      <w:r>
        <w:rPr>
          <w:rFonts w:ascii="Times New Roman"/>
          <w:b w:val="false"/>
          <w:i w:val="false"/>
          <w:color w:val="000000"/>
          <w:sz w:val="28"/>
        </w:rPr>
        <w:t xml:space="preserve">
                    Государственной корпорации </w:t>
      </w:r>
      <w:r>
        <w:br/>
      </w:r>
      <w:r>
        <w:rPr>
          <w:rFonts w:ascii="Times New Roman"/>
          <w:b w:val="false"/>
          <w:i w:val="false"/>
          <w:color w:val="000000"/>
          <w:sz w:val="28"/>
        </w:rPr>
        <w:t>
      1. Государственная корпорация является единым провайдером, осуществляющим деятельность в сфере предоставления государственных услуг физическим и (или) юридическим лицам по принципу «одного окна», регистрации залогов движимого имущества, не подлежащего обязательной государственной регистрации физических и юридических лиц, технического обследования зданий, сооружений и (или) их составляющих, ведения государственного земельного кадастра, пенсионного обеспечения и социальных выплат.</w:t>
      </w:r>
      <w:r>
        <w:br/>
      </w:r>
      <w:r>
        <w:rPr>
          <w:rFonts w:ascii="Times New Roman"/>
          <w:b w:val="false"/>
          <w:i w:val="false"/>
          <w:color w:val="000000"/>
          <w:sz w:val="28"/>
        </w:rPr>
        <w:t>
      Иным лицам запрещается осуществление деятельности единого провайдера.</w:t>
      </w:r>
      <w:r>
        <w:br/>
      </w:r>
      <w:r>
        <w:rPr>
          <w:rFonts w:ascii="Times New Roman"/>
          <w:b w:val="false"/>
          <w:i w:val="false"/>
          <w:color w:val="000000"/>
          <w:sz w:val="28"/>
        </w:rPr>
        <w:t>
      2. Государственная корпорация создается в форме акционерного общества, является некоммерческой организацией.</w:t>
      </w:r>
      <w:r>
        <w:br/>
      </w:r>
      <w:r>
        <w:rPr>
          <w:rFonts w:ascii="Times New Roman"/>
          <w:b w:val="false"/>
          <w:i w:val="false"/>
          <w:color w:val="000000"/>
          <w:sz w:val="28"/>
        </w:rPr>
        <w:t>
      3. Единственным акционером Государственной корпорации является Правительство Республики Казахстан.</w:t>
      </w:r>
      <w:r>
        <w:br/>
      </w:r>
      <w:r>
        <w:rPr>
          <w:rFonts w:ascii="Times New Roman"/>
          <w:b w:val="false"/>
          <w:i w:val="false"/>
          <w:color w:val="000000"/>
          <w:sz w:val="28"/>
        </w:rPr>
        <w:t>
      4. Государственная корпорация:</w:t>
      </w:r>
      <w:r>
        <w:br/>
      </w:r>
      <w:r>
        <w:rPr>
          <w:rFonts w:ascii="Times New Roman"/>
          <w:b w:val="false"/>
          <w:i w:val="false"/>
          <w:color w:val="000000"/>
          <w:sz w:val="28"/>
        </w:rPr>
        <w:t xml:space="preserve">
      1) осуществляет оказание государственных услуг в соответствии с законодательством Республики Казахстан; </w:t>
      </w:r>
      <w:r>
        <w:br/>
      </w:r>
      <w:r>
        <w:rPr>
          <w:rFonts w:ascii="Times New Roman"/>
          <w:b w:val="false"/>
          <w:i w:val="false"/>
          <w:color w:val="000000"/>
          <w:sz w:val="28"/>
        </w:rPr>
        <w:t xml:space="preserve">
      2) обеспечивает повышение качества оказания государственных услуг; </w:t>
      </w:r>
      <w:r>
        <w:br/>
      </w:r>
      <w:r>
        <w:rPr>
          <w:rFonts w:ascii="Times New Roman"/>
          <w:b w:val="false"/>
          <w:i w:val="false"/>
          <w:color w:val="000000"/>
          <w:sz w:val="28"/>
        </w:rPr>
        <w:t xml:space="preserve">
      3) обеспечивает соблюдение стандартов и регламентов государственных услуг; </w:t>
      </w:r>
      <w:r>
        <w:br/>
      </w:r>
      <w:r>
        <w:rPr>
          <w:rFonts w:ascii="Times New Roman"/>
          <w:b w:val="false"/>
          <w:i w:val="false"/>
          <w:color w:val="000000"/>
          <w:sz w:val="28"/>
        </w:rPr>
        <w:t xml:space="preserve">
      4) обеспечивает информированность услугополучателей о порядке оказания государственных услуг; </w:t>
      </w:r>
      <w:r>
        <w:br/>
      </w:r>
      <w:r>
        <w:rPr>
          <w:rFonts w:ascii="Times New Roman"/>
          <w:b w:val="false"/>
          <w:i w:val="false"/>
          <w:color w:val="000000"/>
          <w:sz w:val="28"/>
        </w:rPr>
        <w:t xml:space="preserve">
      5) рассматривает обращения услугополучателей по вопросам оказания государственных услуг; </w:t>
      </w:r>
      <w:r>
        <w:br/>
      </w:r>
      <w:r>
        <w:rPr>
          <w:rFonts w:ascii="Times New Roman"/>
          <w:b w:val="false"/>
          <w:i w:val="false"/>
          <w:color w:val="000000"/>
          <w:sz w:val="28"/>
        </w:rPr>
        <w:t xml:space="preserve">
      6) обеспечивает повышение квалификации работников в сфере оказания государственных услуг; </w:t>
      </w:r>
      <w:r>
        <w:br/>
      </w:r>
      <w:r>
        <w:rPr>
          <w:rFonts w:ascii="Times New Roman"/>
          <w:b w:val="false"/>
          <w:i w:val="false"/>
          <w:color w:val="000000"/>
          <w:sz w:val="28"/>
        </w:rPr>
        <w:t xml:space="preserve">
      7) осуществляет предоставление государственных услуг физическим и (или) юридическим лицам по принципу «одного окна»; </w:t>
      </w:r>
      <w:r>
        <w:br/>
      </w:r>
      <w:r>
        <w:rPr>
          <w:rFonts w:ascii="Times New Roman"/>
          <w:b w:val="false"/>
          <w:i w:val="false"/>
          <w:color w:val="000000"/>
          <w:sz w:val="28"/>
        </w:rPr>
        <w:t xml:space="preserve">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r>
        <w:br/>
      </w:r>
      <w:r>
        <w:rPr>
          <w:rFonts w:ascii="Times New Roman"/>
          <w:b w:val="false"/>
          <w:i w:val="false"/>
          <w:color w:val="000000"/>
          <w:sz w:val="28"/>
        </w:rPr>
        <w:t>
      8) подпункты 3), 4) статьи 14 изложить в следующей редакции:</w:t>
      </w:r>
      <w:r>
        <w:br/>
      </w:r>
      <w:r>
        <w:rPr>
          <w:rFonts w:ascii="Times New Roman"/>
          <w:b w:val="false"/>
          <w:i w:val="false"/>
          <w:color w:val="000000"/>
          <w:sz w:val="28"/>
        </w:rPr>
        <w:t>
      «3) порядок обжалования решений, действий (бездействия) центральных государственных органов, местных исполнительных органов областей, города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а также услугодателей и (или) их должностных лиц, Государственной корпорацией и (или) их работников по вопросам оказания государственных услуг;</w:t>
      </w:r>
      <w:r>
        <w:br/>
      </w:r>
      <w:r>
        <w:rPr>
          <w:rFonts w:ascii="Times New Roman"/>
          <w:b w:val="false"/>
          <w:i w:val="false"/>
          <w:color w:val="000000"/>
          <w:sz w:val="28"/>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 </w:t>
      </w:r>
      <w:r>
        <w:br/>
      </w:r>
      <w:r>
        <w:rPr>
          <w:rFonts w:ascii="Times New Roman"/>
          <w:b w:val="false"/>
          <w:i w:val="false"/>
          <w:color w:val="000000"/>
          <w:sz w:val="28"/>
        </w:rPr>
        <w:t>
      9) подпункт 4) статьи 17 изложить в следующей редакции:</w:t>
      </w:r>
      <w:r>
        <w:br/>
      </w:r>
      <w:r>
        <w:rPr>
          <w:rFonts w:ascii="Times New Roman"/>
          <w:b w:val="false"/>
          <w:i w:val="false"/>
          <w:color w:val="000000"/>
          <w:sz w:val="28"/>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 </w:t>
      </w:r>
      <w:r>
        <w:br/>
      </w:r>
      <w:r>
        <w:rPr>
          <w:rFonts w:ascii="Times New Roman"/>
          <w:b w:val="false"/>
          <w:i w:val="false"/>
          <w:color w:val="000000"/>
          <w:sz w:val="28"/>
        </w:rPr>
        <w:t>
      10) подпункт 2) статьи 18 изложить в следующей редакции:</w:t>
      </w:r>
      <w:r>
        <w:br/>
      </w:r>
      <w:r>
        <w:rPr>
          <w:rFonts w:ascii="Times New Roman"/>
          <w:b w:val="false"/>
          <w:i w:val="false"/>
          <w:color w:val="000000"/>
          <w:sz w:val="28"/>
        </w:rPr>
        <w:t>
      «2) через Государственную корпорацию;»;</w:t>
      </w:r>
      <w:r>
        <w:br/>
      </w:r>
      <w:r>
        <w:rPr>
          <w:rFonts w:ascii="Times New Roman"/>
          <w:b w:val="false"/>
          <w:i w:val="false"/>
          <w:color w:val="000000"/>
          <w:sz w:val="28"/>
        </w:rPr>
        <w:t>
      11) статью 20 изложить в следующей редакции:</w:t>
      </w:r>
      <w:r>
        <w:br/>
      </w:r>
      <w:r>
        <w:rPr>
          <w:rFonts w:ascii="Times New Roman"/>
          <w:b w:val="false"/>
          <w:i w:val="false"/>
          <w:color w:val="000000"/>
          <w:sz w:val="28"/>
        </w:rPr>
        <w:t>
      «Статья 20. Оказание государственных услуг через</w:t>
      </w:r>
      <w:r>
        <w:br/>
      </w:r>
      <w:r>
        <w:rPr>
          <w:rFonts w:ascii="Times New Roman"/>
          <w:b w:val="false"/>
          <w:i w:val="false"/>
          <w:color w:val="000000"/>
          <w:sz w:val="28"/>
        </w:rPr>
        <w:t>
                  Государственную корпорацию</w:t>
      </w:r>
      <w:r>
        <w:br/>
      </w:r>
      <w:r>
        <w:rPr>
          <w:rFonts w:ascii="Times New Roman"/>
          <w:b w:val="false"/>
          <w:i w:val="false"/>
          <w:color w:val="000000"/>
          <w:sz w:val="28"/>
        </w:rPr>
        <w:t>
                  «Правительство для граждан»</w:t>
      </w:r>
      <w:r>
        <w:br/>
      </w:r>
      <w:r>
        <w:rPr>
          <w:rFonts w:ascii="Times New Roman"/>
          <w:b w:val="false"/>
          <w:i w:val="false"/>
          <w:color w:val="000000"/>
          <w:sz w:val="28"/>
        </w:rPr>
        <w:t>
      1. При оказании государственных услуг через Государственную корпорацию, оказание которых предусматривает отправку заявления и документов услугополучателя услугодателям на бумажном носителе, день приема заявлений и документов не входит в срок оказания государственной услуги, установленный стандартом государственной услуги.</w:t>
      </w:r>
      <w:r>
        <w:br/>
      </w:r>
      <w:r>
        <w:rPr>
          <w:rFonts w:ascii="Times New Roman"/>
          <w:b w:val="false"/>
          <w:i w:val="false"/>
          <w:color w:val="000000"/>
          <w:sz w:val="28"/>
        </w:rPr>
        <w:t>
      2. Работник Государственной корпорации обязан принять заявление услугополучателя при наличии у него полного пакета документов согласно перечню, предусмотренному стандартом государственной услуги.</w:t>
      </w:r>
      <w:r>
        <w:br/>
      </w: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стандартом государственной услуги, работник Государственной корпорации отказывает в приеме заявления.</w:t>
      </w:r>
      <w:r>
        <w:br/>
      </w:r>
      <w:r>
        <w:rPr>
          <w:rFonts w:ascii="Times New Roman"/>
          <w:b w:val="false"/>
          <w:i w:val="false"/>
          <w:color w:val="000000"/>
          <w:sz w:val="28"/>
        </w:rPr>
        <w:t>
      3.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w:t>
      </w:r>
      <w:r>
        <w:br/>
      </w:r>
      <w:r>
        <w:rPr>
          <w:rFonts w:ascii="Times New Roman"/>
          <w:b w:val="false"/>
          <w:i w:val="false"/>
          <w:color w:val="000000"/>
          <w:sz w:val="28"/>
        </w:rPr>
        <w:t>
      4.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w:t>
      </w:r>
      <w:r>
        <w:br/>
      </w:r>
      <w:r>
        <w:rPr>
          <w:rFonts w:ascii="Times New Roman"/>
          <w:b w:val="false"/>
          <w:i w:val="false"/>
          <w:color w:val="000000"/>
          <w:sz w:val="28"/>
        </w:rPr>
        <w:t>
      5.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документа.</w:t>
      </w:r>
      <w:r>
        <w:br/>
      </w:r>
      <w:r>
        <w:rPr>
          <w:rFonts w:ascii="Times New Roman"/>
          <w:b w:val="false"/>
          <w:i w:val="false"/>
          <w:color w:val="000000"/>
          <w:sz w:val="28"/>
        </w:rPr>
        <w:t>
      6.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r>
        <w:br/>
      </w:r>
      <w:r>
        <w:rPr>
          <w:rFonts w:ascii="Times New Roman"/>
          <w:b w:val="false"/>
          <w:i w:val="false"/>
          <w:color w:val="000000"/>
          <w:sz w:val="28"/>
        </w:rPr>
        <w:t>
      12) в статье 21:</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 выданной ему для использования в служебных целях.»;</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 находящиеся в их информационных системах.»;</w:t>
      </w:r>
      <w:r>
        <w:br/>
      </w:r>
      <w:r>
        <w:rPr>
          <w:rFonts w:ascii="Times New Roman"/>
          <w:b w:val="false"/>
          <w:i w:val="false"/>
          <w:color w:val="000000"/>
          <w:sz w:val="28"/>
        </w:rPr>
        <w:t>
      13) в статье 23:</w:t>
      </w:r>
      <w:r>
        <w:br/>
      </w:r>
      <w:r>
        <w:rPr>
          <w:rFonts w:ascii="Times New Roman"/>
          <w:b w:val="false"/>
          <w:i w:val="false"/>
          <w:color w:val="000000"/>
          <w:sz w:val="28"/>
        </w:rPr>
        <w:t>
      подпункт 1) пункта 1 изложить в следующей редакции:</w:t>
      </w:r>
      <w:r>
        <w:br/>
      </w:r>
      <w:r>
        <w:rPr>
          <w:rFonts w:ascii="Times New Roman"/>
          <w:b w:val="false"/>
          <w:i w:val="false"/>
          <w:color w:val="000000"/>
          <w:sz w:val="28"/>
        </w:rPr>
        <w:t>
      «1) размещения стандартов государственных услуг в местах нахождения услугодателей и Государственной корпорации;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Центральные государственные органы, местные исполнительные органы областей, города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услугодатели и Государственная корпорация обязаны незамедлительно представлять услугополучателям информацию о порядке оказания государственных услуг с необходимыми разъяснениями при их обращении.»;</w:t>
      </w:r>
      <w:r>
        <w:br/>
      </w:r>
      <w:r>
        <w:rPr>
          <w:rFonts w:ascii="Times New Roman"/>
          <w:b w:val="false"/>
          <w:i w:val="false"/>
          <w:color w:val="000000"/>
          <w:sz w:val="28"/>
        </w:rPr>
        <w:t>
      14) в статье 25:</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подлежит рассмотрению в течение пяти рабочих дней со дня ее регистрации.»;</w:t>
      </w:r>
      <w:r>
        <w:br/>
      </w:r>
      <w:r>
        <w:rPr>
          <w:rFonts w:ascii="Times New Roman"/>
          <w:b w:val="false"/>
          <w:i w:val="false"/>
          <w:color w:val="000000"/>
          <w:sz w:val="28"/>
        </w:rPr>
        <w:t>
      подпункт 1) пункта 3 изложить в следующей редакции:</w:t>
      </w:r>
      <w:r>
        <w:br/>
      </w:r>
      <w:r>
        <w:rPr>
          <w:rFonts w:ascii="Times New Roman"/>
          <w:b w:val="false"/>
          <w:i w:val="false"/>
          <w:color w:val="000000"/>
          <w:sz w:val="28"/>
        </w:rPr>
        <w:t>
      «1) обеспечить комплексное изучение причин неудовлетворения услугополучателя принятым решением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по его жалобе;»;</w:t>
      </w:r>
      <w:r>
        <w:br/>
      </w:r>
      <w:r>
        <w:rPr>
          <w:rFonts w:ascii="Times New Roman"/>
          <w:b w:val="false"/>
          <w:i w:val="false"/>
          <w:color w:val="000000"/>
          <w:sz w:val="28"/>
        </w:rPr>
        <w:t>
      15) в статье 29:</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При проведении общественного мониторинга качества оказания государственных услуг физические лица, некоммерческие организации вправе запрашивать у центральных государственных органов, местных исполнительных органов областей, города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Государственной корпорации необходимую информацию, относящуюся к сфере оказания государственных услуг,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 в соответствии с законодательством Республики Казахстан.»;</w:t>
      </w:r>
      <w:r>
        <w:br/>
      </w:r>
      <w:r>
        <w:rPr>
          <w:rFonts w:ascii="Times New Roman"/>
          <w:b w:val="false"/>
          <w:i w:val="false"/>
          <w:color w:val="000000"/>
          <w:sz w:val="28"/>
        </w:rPr>
        <w:t>
      подпункт 1) пункта 3 изложить в следующей редакции:</w:t>
      </w:r>
      <w:r>
        <w:br/>
      </w:r>
      <w:r>
        <w:rPr>
          <w:rFonts w:ascii="Times New Roman"/>
          <w:b w:val="false"/>
          <w:i w:val="false"/>
          <w:color w:val="000000"/>
          <w:sz w:val="28"/>
        </w:rPr>
        <w:t>
      «1) информацию о соблюдении центральными государственными органами, местными исполнительными органами областей, города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Государственной корпорацией, а также услугодателями требований законодательства Республики Казахстан в сфере оказания государственных услуг;»;</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Центральные государственные органы, местные исполнительные органы областей, города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Государственная корпорация,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w:t>
      </w:r>
    </w:p>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 (Ведомости Парламента Республики Казахстан 2013 г., № 7, ст. 35):</w:t>
      </w:r>
      <w:r>
        <w:br/>
      </w:r>
      <w:r>
        <w:rPr>
          <w:rFonts w:ascii="Times New Roman"/>
          <w:b w:val="false"/>
          <w:i w:val="false"/>
          <w:color w:val="000000"/>
          <w:sz w:val="28"/>
        </w:rPr>
        <w:t>
      1) статью 8 дополнить пунктом 3 следующего содержания:</w:t>
      </w:r>
      <w:r>
        <w:br/>
      </w:r>
      <w:r>
        <w:rPr>
          <w:rFonts w:ascii="Times New Roman"/>
          <w:b w:val="false"/>
          <w:i w:val="false"/>
          <w:color w:val="000000"/>
          <w:sz w:val="28"/>
        </w:rPr>
        <w:t>
      «3. Субъект вправе дать согласие на сбор, обработку персональных данных через кабинет пользователя на веб-портале «электронного правительства», а также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8"/>
        </w:rPr>
        <w:t>
      2) статью 10 дополнить пунктом 4 следующего содержания:</w:t>
      </w:r>
      <w:r>
        <w:br/>
      </w:r>
      <w:r>
        <w:rPr>
          <w:rFonts w:ascii="Times New Roman"/>
          <w:b w:val="false"/>
          <w:i w:val="false"/>
          <w:color w:val="000000"/>
          <w:sz w:val="28"/>
        </w:rPr>
        <w:t>
      «4. Третьи лица могут получать персональные данные, содержащиеся в государственных информационных системах, через веб-портал «электронного правительства» при условии согласия субъекта, предоставленного с кабинета пользователя на веб-портале «электронного правительства», а также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2015 г., № 6, ст. 27; № 8 ст. 45; № 10, ст. 50;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от 5 августа 2015 г.):</w:t>
      </w:r>
      <w:r>
        <w:br/>
      </w:r>
      <w:r>
        <w:rPr>
          <w:rFonts w:ascii="Times New Roman"/>
          <w:b w:val="false"/>
          <w:i w:val="false"/>
          <w:color w:val="000000"/>
          <w:sz w:val="28"/>
        </w:rPr>
        <w:t>
      1) в статье 1:</w:t>
      </w:r>
      <w:r>
        <w:br/>
      </w:r>
      <w:r>
        <w:rPr>
          <w:rFonts w:ascii="Times New Roman"/>
          <w:b w:val="false"/>
          <w:i w:val="false"/>
          <w:color w:val="000000"/>
          <w:sz w:val="28"/>
        </w:rPr>
        <w:t>
      подпункт 40) изложить в следующей редакции:</w:t>
      </w:r>
      <w:r>
        <w:br/>
      </w:r>
      <w:r>
        <w:rPr>
          <w:rFonts w:ascii="Times New Roman"/>
          <w:b w:val="false"/>
          <w:i w:val="false"/>
          <w:color w:val="000000"/>
          <w:sz w:val="28"/>
        </w:rPr>
        <w:t>
      «40)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дополнить подпунктом 42) следующего содержания:</w:t>
      </w:r>
      <w:r>
        <w:br/>
      </w:r>
      <w:r>
        <w:rPr>
          <w:rFonts w:ascii="Times New Roman"/>
          <w:b w:val="false"/>
          <w:i w:val="false"/>
          <w:color w:val="000000"/>
          <w:sz w:val="28"/>
        </w:rPr>
        <w:t>
      «42) уполномоченный орган в сфере информатизации - центральный государственный орган, осуществляющий руководство в сфере информатизации и «электронного правительства»;»;</w:t>
      </w:r>
      <w:r>
        <w:br/>
      </w:r>
      <w:r>
        <w:rPr>
          <w:rFonts w:ascii="Times New Roman"/>
          <w:b w:val="false"/>
          <w:i w:val="false"/>
          <w:color w:val="000000"/>
          <w:sz w:val="28"/>
        </w:rPr>
        <w:t>
      2) в статье 4:</w:t>
      </w:r>
      <w:r>
        <w:br/>
      </w:r>
      <w:r>
        <w:rPr>
          <w:rFonts w:ascii="Times New Roman"/>
          <w:b w:val="false"/>
          <w:i w:val="false"/>
          <w:color w:val="000000"/>
          <w:sz w:val="28"/>
        </w:rPr>
        <w:t>
      часть вторую пункта 2 изложить в следующей редакции:</w:t>
      </w:r>
      <w:r>
        <w:br/>
      </w:r>
      <w:r>
        <w:rPr>
          <w:rFonts w:ascii="Times New Roman"/>
          <w:b w:val="false"/>
          <w:i w:val="false"/>
          <w:color w:val="000000"/>
          <w:sz w:val="28"/>
        </w:rPr>
        <w:t>
      «Государственная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Повышение размеров пенсионных выплат, пенсионных выплат за выслугу лет производится ежегодно в порядке, определяемом Правительством Республики Казахстан.»;</w:t>
      </w:r>
      <w:r>
        <w:br/>
      </w:r>
      <w:r>
        <w:rPr>
          <w:rFonts w:ascii="Times New Roman"/>
          <w:b w:val="false"/>
          <w:i w:val="false"/>
          <w:color w:val="000000"/>
          <w:sz w:val="28"/>
        </w:rPr>
        <w:t>
      3) статью 7 изложить в следующей редакции:</w:t>
      </w:r>
      <w:r>
        <w:br/>
      </w:r>
      <w:r>
        <w:rPr>
          <w:rFonts w:ascii="Times New Roman"/>
          <w:b w:val="false"/>
          <w:i w:val="false"/>
          <w:color w:val="000000"/>
          <w:sz w:val="28"/>
        </w:rPr>
        <w:t>
      «Статья 7. Компетенция центрального исполнительного органа</w:t>
      </w:r>
      <w:r>
        <w:br/>
      </w:r>
      <w:r>
        <w:rPr>
          <w:rFonts w:ascii="Times New Roman"/>
          <w:b w:val="false"/>
          <w:i w:val="false"/>
          <w:color w:val="000000"/>
          <w:sz w:val="28"/>
        </w:rPr>
        <w:t>
      Центральный исполнительный орган:</w:t>
      </w:r>
      <w:r>
        <w:br/>
      </w:r>
      <w:r>
        <w:rPr>
          <w:rFonts w:ascii="Times New Roman"/>
          <w:b w:val="false"/>
          <w:i w:val="false"/>
          <w:color w:val="000000"/>
          <w:sz w:val="28"/>
        </w:rPr>
        <w:t>
      1) разрабатывает перечень производств, работ, профессий работников, занятых на работах с вредными (особо вредными) условиями труда, в пользу которых вкладчиками обязательных профессиональных пенсионных взносов за счет собственных средств осуществляются обязательные профессиональные пенсионные взносы;</w:t>
      </w:r>
      <w:r>
        <w:br/>
      </w:r>
      <w:r>
        <w:rPr>
          <w:rFonts w:ascii="Times New Roman"/>
          <w:b w:val="false"/>
          <w:i w:val="false"/>
          <w:color w:val="000000"/>
          <w:sz w:val="28"/>
        </w:rPr>
        <w:t>
      2) разрабатывает порядок ежегодного повышения размеров пенсионных выплат по возрасту и пенсионных выплат за выслугу лет;</w:t>
      </w:r>
      <w:r>
        <w:br/>
      </w:r>
      <w:r>
        <w:rPr>
          <w:rFonts w:ascii="Times New Roman"/>
          <w:b w:val="false"/>
          <w:i w:val="false"/>
          <w:color w:val="000000"/>
          <w:sz w:val="28"/>
        </w:rPr>
        <w:t>
      3) разрабатывает перечень работ в организациях, осуществляющих судебно-медицинскую экспертизу и патолого-анатомическую диагностику, для льготного исчисления трудового стажа для назначения пенсионных выплат по возросту в полуторном размере;</w:t>
      </w:r>
      <w:r>
        <w:br/>
      </w:r>
      <w:r>
        <w:rPr>
          <w:rFonts w:ascii="Times New Roman"/>
          <w:b w:val="false"/>
          <w:i w:val="false"/>
          <w:color w:val="000000"/>
          <w:sz w:val="28"/>
        </w:rPr>
        <w:t>
      4) разрабатывает список сезонных отраслей промышленности, работа в которых в течение полного сезона засчитывается в стаж для назначения пенсионных выплат за год работы;</w:t>
      </w:r>
      <w:r>
        <w:br/>
      </w:r>
      <w:r>
        <w:rPr>
          <w:rFonts w:ascii="Times New Roman"/>
          <w:b w:val="false"/>
          <w:i w:val="false"/>
          <w:color w:val="000000"/>
          <w:sz w:val="28"/>
        </w:rPr>
        <w:t>
      5) разрабатывает и утверждает правила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w:t>
      </w:r>
      <w:r>
        <w:br/>
      </w:r>
      <w:r>
        <w:rPr>
          <w:rFonts w:ascii="Times New Roman"/>
          <w:b w:val="false"/>
          <w:i w:val="false"/>
          <w:color w:val="000000"/>
          <w:sz w:val="28"/>
        </w:rPr>
        <w:t>
      6) разрабатывает 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w:t>
      </w:r>
      <w:r>
        <w:br/>
      </w:r>
      <w:r>
        <w:rPr>
          <w:rFonts w:ascii="Times New Roman"/>
          <w:b w:val="false"/>
          <w:i w:val="false"/>
          <w:color w:val="000000"/>
          <w:sz w:val="28"/>
        </w:rPr>
        <w:t>
      7) разрабатывает правила перечисления обязательных пенсионных взносов, удержанных и не перечисленных агентами с доходов бывших работников, место нахождения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пенсионного договора с накопительным пенсионным фондом;</w:t>
      </w:r>
      <w:r>
        <w:br/>
      </w:r>
      <w:r>
        <w:rPr>
          <w:rFonts w:ascii="Times New Roman"/>
          <w:b w:val="false"/>
          <w:i w:val="false"/>
          <w:color w:val="000000"/>
          <w:sz w:val="28"/>
        </w:rPr>
        <w:t>
      8) разрабатывает и утверждает правила представления единым накопительным пенсионным фондом Государственной корпорации сведений о заключенных и прекративших действие с вкладчиками (получателями) договорах о пенсионном обеспечении за счет обязательных пенсионных взносов, обязательных профессиональных пенсионных взносов с использованием электронного документооборота;</w:t>
      </w:r>
      <w:r>
        <w:br/>
      </w:r>
      <w:r>
        <w:rPr>
          <w:rFonts w:ascii="Times New Roman"/>
          <w:b w:val="false"/>
          <w:i w:val="false"/>
          <w:color w:val="000000"/>
          <w:sz w:val="28"/>
        </w:rPr>
        <w:t>
      9) разрабатывает правила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и методику осуществления расчета размера пенсионных выплат;</w:t>
      </w:r>
      <w:r>
        <w:br/>
      </w:r>
      <w:r>
        <w:rPr>
          <w:rFonts w:ascii="Times New Roman"/>
          <w:b w:val="false"/>
          <w:i w:val="false"/>
          <w:color w:val="000000"/>
          <w:sz w:val="28"/>
        </w:rPr>
        <w:t>
      10) разрабатывает правила осуществления обязательных профессиональных пенсионных взносов;</w:t>
      </w:r>
      <w:r>
        <w:br/>
      </w:r>
      <w:r>
        <w:rPr>
          <w:rFonts w:ascii="Times New Roman"/>
          <w:b w:val="false"/>
          <w:i w:val="false"/>
          <w:color w:val="000000"/>
          <w:sz w:val="28"/>
        </w:rPr>
        <w:t>
      11) разрабатывает и утверждает правила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w:t>
      </w:r>
      <w:r>
        <w:br/>
      </w:r>
      <w:r>
        <w:rPr>
          <w:rFonts w:ascii="Times New Roman"/>
          <w:b w:val="false"/>
          <w:i w:val="false"/>
          <w:color w:val="000000"/>
          <w:sz w:val="28"/>
        </w:rPr>
        <w:t>
      12) осуществляет мониторинг сумм фактически внесенных обязательных пенсионных взносов, обязательных профессиональных пенсионных взносов вкладчиков (получателей) с учетом уровня инфляции на соответствующий финансовый год;</w:t>
      </w:r>
      <w:r>
        <w:br/>
      </w:r>
      <w:r>
        <w:rPr>
          <w:rFonts w:ascii="Times New Roman"/>
          <w:b w:val="false"/>
          <w:i w:val="false"/>
          <w:color w:val="000000"/>
          <w:sz w:val="28"/>
        </w:rPr>
        <w:t>
      13) разрабатывает 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приобретения получателем права на пенсионные выплаты;</w:t>
      </w:r>
      <w:r>
        <w:br/>
      </w:r>
      <w:r>
        <w:rPr>
          <w:rFonts w:ascii="Times New Roman"/>
          <w:b w:val="false"/>
          <w:i w:val="false"/>
          <w:color w:val="000000"/>
          <w:sz w:val="28"/>
        </w:rPr>
        <w:t>
      14) организует подготовку и повышение квалификации кадров по вопросам пенсионного обеспечения;</w:t>
      </w:r>
      <w:r>
        <w:br/>
      </w:r>
      <w:r>
        <w:rPr>
          <w:rFonts w:ascii="Times New Roman"/>
          <w:b w:val="false"/>
          <w:i w:val="false"/>
          <w:color w:val="000000"/>
          <w:sz w:val="28"/>
        </w:rPr>
        <w:t>
      15) разрабатывает и утверждает правила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w:t>
      </w:r>
      <w:r>
        <w:br/>
      </w:r>
      <w:r>
        <w:rPr>
          <w:rFonts w:ascii="Times New Roman"/>
          <w:b w:val="false"/>
          <w:i w:val="false"/>
          <w:color w:val="000000"/>
          <w:sz w:val="28"/>
        </w:rPr>
        <w:t>
      16) осуществляет проверку деятельности Государственной корпорации в пределах компетенции;</w:t>
      </w:r>
      <w:r>
        <w:br/>
      </w:r>
      <w:r>
        <w:rPr>
          <w:rFonts w:ascii="Times New Roman"/>
          <w:b w:val="false"/>
          <w:i w:val="false"/>
          <w:color w:val="000000"/>
          <w:sz w:val="28"/>
        </w:rPr>
        <w:t>
      17) разрабатывает и утверждает порядок ведения персонифицированного учета обязательных пенсионных взносов, обязательных профессиональных пенсионных взносов и (или) пени;</w:t>
      </w:r>
      <w:r>
        <w:br/>
      </w:r>
      <w:r>
        <w:rPr>
          <w:rFonts w:ascii="Times New Roman"/>
          <w:b w:val="false"/>
          <w:i w:val="false"/>
          <w:color w:val="000000"/>
          <w:sz w:val="28"/>
        </w:rPr>
        <w:t>
      18) разрабатывает и утверждает правила доступа к информационным системам и базам данных в сфере обязательного социального страхования;</w:t>
      </w:r>
      <w:r>
        <w:br/>
      </w:r>
      <w:r>
        <w:rPr>
          <w:rFonts w:ascii="Times New Roman"/>
          <w:b w:val="false"/>
          <w:i w:val="false"/>
          <w:color w:val="000000"/>
          <w:sz w:val="28"/>
        </w:rPr>
        <w:t>
      19) осуществляет взаимодействие с ЕНПФ в пределах компетенции;</w:t>
      </w:r>
      <w:r>
        <w:br/>
      </w:r>
      <w:r>
        <w:rPr>
          <w:rFonts w:ascii="Times New Roman"/>
          <w:b w:val="false"/>
          <w:i w:val="false"/>
          <w:color w:val="000000"/>
          <w:sz w:val="28"/>
        </w:rPr>
        <w:t>
      20) разрабатывает и утверждает правила предоставления статистической и иной отчетной информации Государственной корпорации;</w:t>
      </w:r>
      <w:r>
        <w:br/>
      </w: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4) дополнить статью 7-1 следующего содержания:</w:t>
      </w:r>
      <w:r>
        <w:br/>
      </w:r>
      <w:r>
        <w:rPr>
          <w:rFonts w:ascii="Times New Roman"/>
          <w:b w:val="false"/>
          <w:i w:val="false"/>
          <w:color w:val="000000"/>
          <w:sz w:val="28"/>
        </w:rPr>
        <w:t>
      «Статья 7-1 Компетенция уполномоченного органа в сфере</w:t>
      </w:r>
      <w:r>
        <w:br/>
      </w:r>
      <w:r>
        <w:rPr>
          <w:rFonts w:ascii="Times New Roman"/>
          <w:b w:val="false"/>
          <w:i w:val="false"/>
          <w:color w:val="000000"/>
          <w:sz w:val="28"/>
        </w:rPr>
        <w:t>
                  информатизации</w:t>
      </w:r>
      <w:r>
        <w:br/>
      </w:r>
      <w:r>
        <w:rPr>
          <w:rFonts w:ascii="Times New Roman"/>
          <w:b w:val="false"/>
          <w:i w:val="false"/>
          <w:color w:val="000000"/>
          <w:sz w:val="28"/>
        </w:rPr>
        <w:t>
      Уполномоченный орган в сфере информатизации:</w:t>
      </w:r>
      <w:r>
        <w:br/>
      </w:r>
      <w:r>
        <w:rPr>
          <w:rFonts w:ascii="Times New Roman"/>
          <w:b w:val="false"/>
          <w:i w:val="false"/>
          <w:color w:val="000000"/>
          <w:sz w:val="28"/>
        </w:rPr>
        <w:t>
      1) осуществляет мониторинг сумм фактически внесенных обязательных пенсионных взносов, обязательных профессиональных пенсионных взносов вкладчиков (получателей) с учетом уровня инфляции на соответствующий финансовый год;</w:t>
      </w:r>
      <w:r>
        <w:br/>
      </w:r>
      <w:r>
        <w:rPr>
          <w:rFonts w:ascii="Times New Roman"/>
          <w:b w:val="false"/>
          <w:i w:val="false"/>
          <w:color w:val="000000"/>
          <w:sz w:val="28"/>
        </w:rPr>
        <w:t>
      2) разрабатывает и утверждает правила ведения и актуализации информационных систем центрального исполнительного органа;</w:t>
      </w:r>
      <w:r>
        <w:br/>
      </w:r>
      <w:r>
        <w:rPr>
          <w:rFonts w:ascii="Times New Roman"/>
          <w:b w:val="false"/>
          <w:i w:val="false"/>
          <w:color w:val="000000"/>
          <w:sz w:val="28"/>
        </w:rPr>
        <w:t>
      3) устанавливает цены на товары (работы, услуги), производимые и (или) реализуемые Государственной корпорацией по согласованию с антимонопольным органом и центральным исполнительным органом;</w:t>
      </w:r>
      <w:r>
        <w:br/>
      </w: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5) главу 2 изложить в следующей редакции:</w:t>
      </w:r>
      <w:r>
        <w:br/>
      </w:r>
      <w:r>
        <w:rPr>
          <w:rFonts w:ascii="Times New Roman"/>
          <w:b w:val="false"/>
          <w:i w:val="false"/>
          <w:color w:val="000000"/>
          <w:sz w:val="28"/>
        </w:rPr>
        <w:t>
      «Глава 2. Порядок осуществления пенсионного обеспечения по возрасту»;</w:t>
      </w:r>
      <w:r>
        <w:br/>
      </w:r>
      <w:r>
        <w:rPr>
          <w:rFonts w:ascii="Times New Roman"/>
          <w:b w:val="false"/>
          <w:i w:val="false"/>
          <w:color w:val="000000"/>
          <w:sz w:val="28"/>
        </w:rPr>
        <w:t>
      6) статью 9 изложить в следующей редакции:</w:t>
      </w:r>
      <w:r>
        <w:br/>
      </w:r>
      <w:r>
        <w:rPr>
          <w:rFonts w:ascii="Times New Roman"/>
          <w:b w:val="false"/>
          <w:i w:val="false"/>
          <w:color w:val="000000"/>
          <w:sz w:val="28"/>
        </w:rPr>
        <w:t>
      «Статья 9. Право на получение пенсионных выплат по возрасту</w:t>
      </w:r>
      <w:r>
        <w:br/>
      </w:r>
      <w:r>
        <w:rPr>
          <w:rFonts w:ascii="Times New Roman"/>
          <w:b w:val="false"/>
          <w:i w:val="false"/>
          <w:color w:val="000000"/>
          <w:sz w:val="28"/>
        </w:rPr>
        <w:t>
      Гражданам гарантировано право на получение государственной базовой пенсионной выплаты и пенсионных выплат при наступлении установленных настоящим Законом условий.</w:t>
      </w:r>
      <w:r>
        <w:br/>
      </w:r>
      <w:r>
        <w:rPr>
          <w:rFonts w:ascii="Times New Roman"/>
          <w:b w:val="false"/>
          <w:i w:val="false"/>
          <w:color w:val="000000"/>
          <w:sz w:val="28"/>
        </w:rPr>
        <w:t>
      Пенсионерам, достигшим пенсионного возраста, предоставляется право переназначения пенсионных выплат по возрасту, назначенных им за выслугу лет до 1 января 1998 года.»;</w:t>
      </w:r>
      <w:r>
        <w:br/>
      </w:r>
      <w:r>
        <w:rPr>
          <w:rFonts w:ascii="Times New Roman"/>
          <w:b w:val="false"/>
          <w:i w:val="false"/>
          <w:color w:val="000000"/>
          <w:sz w:val="28"/>
        </w:rPr>
        <w:t>
      7) в статье 10: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10. Категории граждан, имеющих право на получение</w:t>
      </w:r>
      <w:r>
        <w:br/>
      </w:r>
      <w:r>
        <w:rPr>
          <w:rFonts w:ascii="Times New Roman"/>
          <w:b w:val="false"/>
          <w:i w:val="false"/>
          <w:color w:val="000000"/>
          <w:sz w:val="28"/>
        </w:rPr>
        <w:t>
                  пенсионных выплат из Государственной корпорации</w:t>
      </w:r>
      <w:r>
        <w:br/>
      </w:r>
      <w:r>
        <w:rPr>
          <w:rFonts w:ascii="Times New Roman"/>
          <w:b w:val="false"/>
          <w:i w:val="false"/>
          <w:color w:val="000000"/>
          <w:sz w:val="28"/>
        </w:rPr>
        <w:t>
                  «Правительство для граждан»;</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Пенсионные выплаты осуществляются следующим категориям граждан:»;</w:t>
      </w:r>
      <w:r>
        <w:br/>
      </w:r>
      <w:r>
        <w:rPr>
          <w:rFonts w:ascii="Times New Roman"/>
          <w:b w:val="false"/>
          <w:i w:val="false"/>
          <w:color w:val="000000"/>
          <w:sz w:val="28"/>
        </w:rPr>
        <w:t>
      пункты 2, 3 изложить в следующей редакции:</w:t>
      </w:r>
      <w:r>
        <w:br/>
      </w:r>
      <w:r>
        <w:rPr>
          <w:rFonts w:ascii="Times New Roman"/>
          <w:b w:val="false"/>
          <w:i w:val="false"/>
          <w:color w:val="000000"/>
          <w:sz w:val="28"/>
        </w:rPr>
        <w:t>
      «2. В случае смерти получателя пенсионных выплат по возрасту, в том числе получателя государственной базовой пенсионной выплаты, его семье либо лицу, осуществившему погребение, выплачивается единовременная выплата на погребение в размере 15,7-кратного месячного расчетного показателя, установленного на соответствующий финансовый год законом о республиканском бюджете.</w:t>
      </w:r>
      <w:r>
        <w:br/>
      </w:r>
      <w:r>
        <w:rPr>
          <w:rFonts w:ascii="Times New Roman"/>
          <w:b w:val="false"/>
          <w:i w:val="false"/>
          <w:color w:val="000000"/>
          <w:sz w:val="28"/>
        </w:rPr>
        <w:t>
      3. В случае смерти получателя пенсионных выплат по возрасту, являвшегося участником или инвалидом Великой Отечественной войны, его семье либо лицу, осуществившему погребение, выплачивается единовременная выплата на погребение в размере 36,6-кратного месячного расчетного показателя, установленного на соответствующий финансовый год законом о республиканском бюджете.»;</w:t>
      </w:r>
      <w:r>
        <w:br/>
      </w:r>
      <w:r>
        <w:rPr>
          <w:rFonts w:ascii="Times New Roman"/>
          <w:b w:val="false"/>
          <w:i w:val="false"/>
          <w:color w:val="000000"/>
          <w:sz w:val="28"/>
        </w:rPr>
        <w:t>
      8) в статье 11:</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11. Назначение пенсионных выплат по возрасту»;</w:t>
      </w:r>
      <w:r>
        <w:br/>
      </w:r>
      <w:r>
        <w:rPr>
          <w:rFonts w:ascii="Times New Roman"/>
          <w:b w:val="false"/>
          <w:i w:val="false"/>
          <w:color w:val="000000"/>
          <w:sz w:val="28"/>
        </w:rPr>
        <w:t>
      в пункте 1:</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 Назначение пенсионных выплат по возрасту производится:»;</w:t>
      </w:r>
      <w:r>
        <w:br/>
      </w:r>
      <w:r>
        <w:rPr>
          <w:rFonts w:ascii="Times New Roman"/>
          <w:b w:val="false"/>
          <w:i w:val="false"/>
          <w:color w:val="000000"/>
          <w:sz w:val="28"/>
        </w:rPr>
        <w:t>
      абзац первый части второй изложить в следующей редакции:</w:t>
      </w:r>
      <w:r>
        <w:br/>
      </w:r>
      <w:r>
        <w:rPr>
          <w:rFonts w:ascii="Times New Roman"/>
          <w:b w:val="false"/>
          <w:i w:val="false"/>
          <w:color w:val="000000"/>
          <w:sz w:val="28"/>
        </w:rPr>
        <w:t>
      «При этом назначение пенсионных выплат по возрасту женщинам производится:»;</w:t>
      </w:r>
      <w:r>
        <w:br/>
      </w:r>
      <w:r>
        <w:rPr>
          <w:rFonts w:ascii="Times New Roman"/>
          <w:b w:val="false"/>
          <w:i w:val="false"/>
          <w:color w:val="000000"/>
          <w:sz w:val="28"/>
        </w:rPr>
        <w:t>
      абзац первый пункта 4 изложить в следующей редакции:</w:t>
      </w:r>
      <w:r>
        <w:br/>
      </w:r>
      <w:r>
        <w:rPr>
          <w:rFonts w:ascii="Times New Roman"/>
          <w:b w:val="false"/>
          <w:i w:val="false"/>
          <w:color w:val="000000"/>
          <w:sz w:val="28"/>
        </w:rPr>
        <w:t>
      «4. Пенсионные выплаты по возрасту в полном объеме назначаются по достижении возраста, установленного в пунктах 1–3 настоящей статьи, следующим категориям граждан:»;</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Пенсионные выплаты по возрасту в неполном объеме назначаются категориям граждан, указанным в пунктах 1–3 настоящей статьи, при отсутствии у них права на получение пенсионной выплаты в полном объеме по возрасту в зависимости от наличия у них трудового стажа не менее шести месяцев по состоянию на 1 января 1998 года и лицам, указанным в пункте 2 статьи 64 настоящего Закона, на момент увольнения со службы.»;</w:t>
      </w:r>
      <w:r>
        <w:br/>
      </w:r>
      <w:r>
        <w:rPr>
          <w:rFonts w:ascii="Times New Roman"/>
          <w:b w:val="false"/>
          <w:i w:val="false"/>
          <w:color w:val="000000"/>
          <w:sz w:val="28"/>
        </w:rPr>
        <w:t>
      9) статью 12 изложить в следующей редакции:</w:t>
      </w:r>
      <w:r>
        <w:br/>
      </w:r>
      <w:r>
        <w:rPr>
          <w:rFonts w:ascii="Times New Roman"/>
          <w:b w:val="false"/>
          <w:i w:val="false"/>
          <w:color w:val="000000"/>
          <w:sz w:val="28"/>
        </w:rPr>
        <w:t>
      «Статья 12. Период пенсионных выплат по возрасту</w:t>
      </w:r>
      <w:r>
        <w:br/>
      </w:r>
      <w:r>
        <w:rPr>
          <w:rFonts w:ascii="Times New Roman"/>
          <w:b w:val="false"/>
          <w:i w:val="false"/>
          <w:color w:val="000000"/>
          <w:sz w:val="28"/>
        </w:rPr>
        <w:t>
      Пенсионные выплаты по возрасту назначаются пожизненно и осуществляются по месяц смерти включительно.»;</w:t>
      </w:r>
      <w:r>
        <w:br/>
      </w:r>
      <w:r>
        <w:rPr>
          <w:rFonts w:ascii="Times New Roman"/>
          <w:b w:val="false"/>
          <w:i w:val="false"/>
          <w:color w:val="000000"/>
          <w:sz w:val="28"/>
        </w:rPr>
        <w:t>
      10) в статье 13:</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13. Исчисление трудового стажа для назначения</w:t>
      </w:r>
      <w:r>
        <w:br/>
      </w:r>
      <w:r>
        <w:rPr>
          <w:rFonts w:ascii="Times New Roman"/>
          <w:b w:val="false"/>
          <w:i w:val="false"/>
          <w:color w:val="000000"/>
          <w:sz w:val="28"/>
        </w:rPr>
        <w:t>
                  пенсионных выплат по возрасту»;</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При исчислении трудового стажа для назначения пенсионных выплат по возрасту засчитываются:»;</w:t>
      </w:r>
      <w:r>
        <w:br/>
      </w:r>
      <w:r>
        <w:rPr>
          <w:rFonts w:ascii="Times New Roman"/>
          <w:b w:val="false"/>
          <w:i w:val="false"/>
          <w:color w:val="000000"/>
          <w:sz w:val="28"/>
        </w:rPr>
        <w:t>
      абзац первый пункта 2 изложить в следующей редакции:</w:t>
      </w:r>
      <w:r>
        <w:br/>
      </w:r>
      <w:r>
        <w:rPr>
          <w:rFonts w:ascii="Times New Roman"/>
          <w:b w:val="false"/>
          <w:i w:val="false"/>
          <w:color w:val="000000"/>
          <w:sz w:val="28"/>
        </w:rPr>
        <w:t>
      «2. При льготном исчислении трудового стажа для назначения пенсионных выплат по возрасту также засчитываются:»;</w:t>
      </w:r>
      <w:r>
        <w:br/>
      </w:r>
      <w:r>
        <w:rPr>
          <w:rFonts w:ascii="Times New Roman"/>
          <w:b w:val="false"/>
          <w:i w:val="false"/>
          <w:color w:val="000000"/>
          <w:sz w:val="28"/>
        </w:rPr>
        <w:t>
      11) пункт 1 статьи 14 изложить в следующей редакции:</w:t>
      </w:r>
      <w:r>
        <w:br/>
      </w:r>
      <w:r>
        <w:rPr>
          <w:rFonts w:ascii="Times New Roman"/>
          <w:b w:val="false"/>
          <w:i w:val="false"/>
          <w:color w:val="000000"/>
          <w:sz w:val="28"/>
        </w:rPr>
        <w:t xml:space="preserve">
      «1. Трудовой стаж для исчисления пенсионных выплат по возрасту за период до 1 января 1998 года подтверждается трудовой книжкой.»; </w:t>
      </w:r>
      <w:r>
        <w:br/>
      </w:r>
      <w:r>
        <w:rPr>
          <w:rFonts w:ascii="Times New Roman"/>
          <w:b w:val="false"/>
          <w:i w:val="false"/>
          <w:color w:val="000000"/>
          <w:sz w:val="28"/>
        </w:rPr>
        <w:t xml:space="preserve">
      12) статью 14-1 изложить в следующей редакции: </w:t>
      </w:r>
      <w:r>
        <w:br/>
      </w:r>
      <w:r>
        <w:rPr>
          <w:rFonts w:ascii="Times New Roman"/>
          <w:b w:val="false"/>
          <w:i w:val="false"/>
          <w:color w:val="000000"/>
          <w:sz w:val="28"/>
        </w:rPr>
        <w:t>
      «Статья 14-1. Порядок и срок назначения государственной базовой</w:t>
      </w:r>
      <w:r>
        <w:br/>
      </w:r>
      <w:r>
        <w:rPr>
          <w:rFonts w:ascii="Times New Roman"/>
          <w:b w:val="false"/>
          <w:i w:val="false"/>
          <w:color w:val="000000"/>
          <w:sz w:val="28"/>
        </w:rPr>
        <w:t>
                    пенсионной выплаты</w:t>
      </w:r>
      <w:r>
        <w:br/>
      </w:r>
      <w:r>
        <w:rPr>
          <w:rFonts w:ascii="Times New Roman"/>
          <w:b w:val="false"/>
          <w:i w:val="false"/>
          <w:color w:val="000000"/>
          <w:sz w:val="28"/>
        </w:rPr>
        <w:t>
      1. Заявление на назначение государственной базовой пенсионной выплаты с приложением документов, перечень которых определяется центральным исполнительным органом, подается в Государственную корпорацию.</w:t>
      </w:r>
      <w:r>
        <w:br/>
      </w:r>
      <w:r>
        <w:rPr>
          <w:rFonts w:ascii="Times New Roman"/>
          <w:b w:val="false"/>
          <w:i w:val="false"/>
          <w:color w:val="000000"/>
          <w:sz w:val="28"/>
        </w:rPr>
        <w:t>
      Лица вправе обратиться за назначением государственной базовой пенсионной выплаты через веб-портал «электронного правительства».</w:t>
      </w:r>
      <w:r>
        <w:br/>
      </w:r>
      <w:r>
        <w:rPr>
          <w:rFonts w:ascii="Times New Roman"/>
          <w:b w:val="false"/>
          <w:i w:val="false"/>
          <w:color w:val="000000"/>
          <w:sz w:val="28"/>
        </w:rPr>
        <w:t>
      2. Срок назначения государственной базовой пенсионной выплаты не превышает восьми рабочих дней со дня регистрации заявления с приложенными документами в Государственной корпорации.</w:t>
      </w:r>
      <w:r>
        <w:br/>
      </w:r>
      <w:r>
        <w:rPr>
          <w:rFonts w:ascii="Times New Roman"/>
          <w:b w:val="false"/>
          <w:i w:val="false"/>
          <w:color w:val="000000"/>
          <w:sz w:val="28"/>
        </w:rPr>
        <w:t>
      3. Назначение государственной базовой пенсионной выплаты производится со дня обращения органом, назначающим государственную базовую пенсионную выплату и пенсионные выплаты по возрасту.</w:t>
      </w:r>
      <w:r>
        <w:br/>
      </w:r>
      <w:r>
        <w:rPr>
          <w:rFonts w:ascii="Times New Roman"/>
          <w:b w:val="false"/>
          <w:i w:val="false"/>
          <w:color w:val="000000"/>
          <w:sz w:val="28"/>
        </w:rPr>
        <w:t>
      4. Днем обращения за назначением государственной базовой пенсионной выплаты считается день регистрации заявления и необходимых документов в Государственную корпорацию.»;</w:t>
      </w:r>
      <w:r>
        <w:br/>
      </w:r>
      <w:r>
        <w:rPr>
          <w:rFonts w:ascii="Times New Roman"/>
          <w:b w:val="false"/>
          <w:i w:val="false"/>
          <w:color w:val="000000"/>
          <w:sz w:val="28"/>
        </w:rPr>
        <w:t xml:space="preserve">
      13) статью 15 изложить в следующей редакции: </w:t>
      </w:r>
      <w:r>
        <w:br/>
      </w:r>
      <w:r>
        <w:rPr>
          <w:rFonts w:ascii="Times New Roman"/>
          <w:b w:val="false"/>
          <w:i w:val="false"/>
          <w:color w:val="000000"/>
          <w:sz w:val="28"/>
        </w:rPr>
        <w:t>
      «Статья 15. Исчисление размера пенсионных выплат по возрасту.</w:t>
      </w:r>
      <w:r>
        <w:br/>
      </w:r>
      <w:r>
        <w:rPr>
          <w:rFonts w:ascii="Times New Roman"/>
          <w:b w:val="false"/>
          <w:i w:val="false"/>
          <w:color w:val="000000"/>
          <w:sz w:val="28"/>
        </w:rPr>
        <w:t>
      1. Исчисление пенсионных выплат по возрасту в полном объеме производится из расчета 60 процентов среднемесячного дохода, определяемого в соответствии со статьей 16 настоящего Закона.</w:t>
      </w:r>
      <w:r>
        <w:br/>
      </w:r>
      <w:r>
        <w:rPr>
          <w:rFonts w:ascii="Times New Roman"/>
          <w:b w:val="false"/>
          <w:i w:val="false"/>
          <w:color w:val="000000"/>
          <w:sz w:val="28"/>
        </w:rPr>
        <w:t>
      2. Исчисление размера пенсионных выплат по возрасту осуществляется исходя из среднемесячного дохода за любые три года подряд независимо от перерывов в работе с 1 января 1995 года.</w:t>
      </w:r>
      <w:r>
        <w:br/>
      </w:r>
      <w:r>
        <w:rPr>
          <w:rFonts w:ascii="Times New Roman"/>
          <w:b w:val="false"/>
          <w:i w:val="false"/>
          <w:color w:val="000000"/>
          <w:sz w:val="28"/>
        </w:rPr>
        <w:t>
      Размер среднемесячного дохода за период с 1 января 1998 года, за исключением дохода, полученного в период работы в российских организациях комплекса «Байконур»,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 в порядке, определяемом центральным исполнительным органом.</w:t>
      </w:r>
      <w:r>
        <w:br/>
      </w:r>
      <w:r>
        <w:rPr>
          <w:rFonts w:ascii="Times New Roman"/>
          <w:b w:val="false"/>
          <w:i w:val="false"/>
          <w:color w:val="000000"/>
          <w:sz w:val="28"/>
        </w:rPr>
        <w:t>
      3. Размер среднемесячного дохода за период с 1 января 1998 года лицам, работавшим в российских организациях комплекса «Байконур», устанавливается соответственно доходу, подтверждаемому справкой о доходах, выдаваемой работодателем.</w:t>
      </w:r>
      <w:r>
        <w:br/>
      </w:r>
      <w:r>
        <w:rPr>
          <w:rFonts w:ascii="Times New Roman"/>
          <w:b w:val="false"/>
          <w:i w:val="false"/>
          <w:color w:val="000000"/>
          <w:sz w:val="28"/>
        </w:rPr>
        <w:t>
      Исчисление пенсионных выплат по возрасту производится исходя из размера дохода, выплаченного в валюте Российской Федерации, по официальному курсу национальной валюты Республики Казахстан к иностранным валютам, установленному уполномоченным органом на день обращения за назначением пенсионных выплат по возрасту.</w:t>
      </w:r>
      <w:r>
        <w:br/>
      </w:r>
      <w:r>
        <w:rPr>
          <w:rFonts w:ascii="Times New Roman"/>
          <w:b w:val="false"/>
          <w:i w:val="false"/>
          <w:color w:val="000000"/>
          <w:sz w:val="28"/>
        </w:rPr>
        <w:t>
      4. Размер пенсионных выплат по возрасту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пенсионных выплат.</w:t>
      </w:r>
      <w:r>
        <w:br/>
      </w:r>
      <w:r>
        <w:rPr>
          <w:rFonts w:ascii="Times New Roman"/>
          <w:b w:val="false"/>
          <w:i w:val="false"/>
          <w:color w:val="000000"/>
          <w:sz w:val="28"/>
        </w:rPr>
        <w:t>
      5. Максимальный размер пенсионных выплат по возрасту, назначенных до 1 января 1998 года, за исключением размеров пенсионных выплат участникам и инвалидам Великой Отечественной войны, военнослужащим, сотрудникам органов внутренних дел, прокуратуры, бывшего Государственного следственного комитета Республики Казахстан и лицам, пенсия которым назначена до 1 января 1998 года на льготных условиях по списку № 1 производств, работ, профессий, должностей и показателей, утвержденному Правительством Республики Казахстан, и по результатам аттестации рабочих мест, не может превышать 75 процентов от размера 41-кратного месячного расчетного показателя, устанавливаемого на соответствующий финансовый год законом о республиканском бюджете.»;</w:t>
      </w:r>
      <w:r>
        <w:br/>
      </w:r>
      <w:r>
        <w:rPr>
          <w:rFonts w:ascii="Times New Roman"/>
          <w:b w:val="false"/>
          <w:i w:val="false"/>
          <w:color w:val="000000"/>
          <w:sz w:val="28"/>
        </w:rPr>
        <w:t>
      14) в статье 16:</w:t>
      </w:r>
      <w:r>
        <w:br/>
      </w:r>
      <w:r>
        <w:rPr>
          <w:rFonts w:ascii="Times New Roman"/>
          <w:b w:val="false"/>
          <w:i w:val="false"/>
          <w:color w:val="000000"/>
          <w:sz w:val="28"/>
        </w:rPr>
        <w:t>
      заголовок и пункт 1 изложить в следующей редакции:</w:t>
      </w:r>
      <w:r>
        <w:br/>
      </w:r>
      <w:r>
        <w:rPr>
          <w:rFonts w:ascii="Times New Roman"/>
          <w:b w:val="false"/>
          <w:i w:val="false"/>
          <w:color w:val="000000"/>
          <w:sz w:val="28"/>
        </w:rPr>
        <w:t>
      «Статья 16. Определение дохода для исчисления пенсионных выплат</w:t>
      </w:r>
      <w:r>
        <w:br/>
      </w:r>
      <w:r>
        <w:rPr>
          <w:rFonts w:ascii="Times New Roman"/>
          <w:b w:val="false"/>
          <w:i w:val="false"/>
          <w:color w:val="000000"/>
          <w:sz w:val="28"/>
        </w:rPr>
        <w:t xml:space="preserve">
                  по возрасту </w:t>
      </w:r>
      <w:r>
        <w:br/>
      </w:r>
      <w:r>
        <w:rPr>
          <w:rFonts w:ascii="Times New Roman"/>
          <w:b w:val="false"/>
          <w:i w:val="false"/>
          <w:color w:val="000000"/>
          <w:sz w:val="28"/>
        </w:rPr>
        <w:t>
      1. В доход для исчисления пенсионных выплат по возраст включаются все виды оплаты труда и иные доходы, перечень которых устанавливается Правительством Республики Казахстан.»;</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Доход для исчисления пенсионных выплат по возрасту не может превышать размера 41-кратного месячного расчетного показателя, установленного на соответствующий финансовый год законом о республиканском бюджете.»;</w:t>
      </w:r>
      <w:r>
        <w:br/>
      </w:r>
      <w:r>
        <w:rPr>
          <w:rFonts w:ascii="Times New Roman"/>
          <w:b w:val="false"/>
          <w:i w:val="false"/>
          <w:color w:val="000000"/>
          <w:sz w:val="28"/>
        </w:rPr>
        <w:t>
      15) статьи 17, 18 изложить в следующей редакции:</w:t>
      </w:r>
      <w:r>
        <w:br/>
      </w:r>
      <w:r>
        <w:rPr>
          <w:rFonts w:ascii="Times New Roman"/>
          <w:b w:val="false"/>
          <w:i w:val="false"/>
          <w:color w:val="000000"/>
          <w:sz w:val="28"/>
        </w:rPr>
        <w:t>
      «Статья 17. Порядок обращения за назначением пенсионных выплат</w:t>
      </w:r>
      <w:r>
        <w:br/>
      </w:r>
      <w:r>
        <w:rPr>
          <w:rFonts w:ascii="Times New Roman"/>
          <w:b w:val="false"/>
          <w:i w:val="false"/>
          <w:color w:val="000000"/>
          <w:sz w:val="28"/>
        </w:rPr>
        <w:t>
                  из Государственной корпорации</w:t>
      </w:r>
      <w:r>
        <w:br/>
      </w:r>
      <w:r>
        <w:rPr>
          <w:rFonts w:ascii="Times New Roman"/>
          <w:b w:val="false"/>
          <w:i w:val="false"/>
          <w:color w:val="000000"/>
          <w:sz w:val="28"/>
        </w:rPr>
        <w:t>
                  «Правительство для граждан»</w:t>
      </w:r>
      <w:r>
        <w:br/>
      </w:r>
      <w:r>
        <w:rPr>
          <w:rFonts w:ascii="Times New Roman"/>
          <w:b w:val="false"/>
          <w:i w:val="false"/>
          <w:color w:val="000000"/>
          <w:sz w:val="28"/>
        </w:rPr>
        <w:t>
      1. Заявление о назначении пенсионных выплат по возрасту подается в Государственную корпорацию по месту жительства гражданина с приложением документов, подтверждающих трудовой стаж и доход, необходимых для начисления пенсионных выплат.</w:t>
      </w:r>
      <w:r>
        <w:br/>
      </w:r>
      <w:r>
        <w:rPr>
          <w:rFonts w:ascii="Times New Roman"/>
          <w:b w:val="false"/>
          <w:i w:val="false"/>
          <w:color w:val="000000"/>
          <w:sz w:val="28"/>
        </w:rPr>
        <w:t>
      2. Назначение пенсионных выплат по возрасту производится органом, назначающим государственную базовую пенсионную выплату и пенсионные выплаты из Государственной корпорации.</w:t>
      </w:r>
      <w:r>
        <w:br/>
      </w:r>
      <w:r>
        <w:rPr>
          <w:rFonts w:ascii="Times New Roman"/>
          <w:b w:val="false"/>
          <w:i w:val="false"/>
          <w:color w:val="000000"/>
          <w:sz w:val="28"/>
        </w:rPr>
        <w:t>
      3. Орган, назначающий государственную базовую пенсионную выплату и пенсионные выплаты по возрасту, обязан давать разъяснения по вопросам назначения пенсий и оказывать содействие гражданам в оформлении соответствующих документов.</w:t>
      </w:r>
      <w:r>
        <w:br/>
      </w:r>
      <w:r>
        <w:rPr>
          <w:rFonts w:ascii="Times New Roman"/>
          <w:b w:val="false"/>
          <w:i w:val="false"/>
          <w:color w:val="000000"/>
          <w:sz w:val="28"/>
        </w:rPr>
        <w:t>
      Статья 18. Сроки рассмотрения документов для назначения</w:t>
      </w:r>
      <w:r>
        <w:br/>
      </w:r>
      <w:r>
        <w:rPr>
          <w:rFonts w:ascii="Times New Roman"/>
          <w:b w:val="false"/>
          <w:i w:val="false"/>
          <w:color w:val="000000"/>
          <w:sz w:val="28"/>
        </w:rPr>
        <w:t>
                 пенсионных выплат по возрасту.</w:t>
      </w:r>
      <w:r>
        <w:br/>
      </w:r>
      <w:r>
        <w:rPr>
          <w:rFonts w:ascii="Times New Roman"/>
          <w:b w:val="false"/>
          <w:i w:val="false"/>
          <w:color w:val="000000"/>
          <w:sz w:val="28"/>
        </w:rPr>
        <w:t>
      1. Срок назначения пенсионных выплат по возрасту не превышает десяти рабочих дней со дня регистрации заявления с приложенными документами в Государственную корпорацию.</w:t>
      </w:r>
      <w:r>
        <w:br/>
      </w:r>
      <w:r>
        <w:rPr>
          <w:rFonts w:ascii="Times New Roman"/>
          <w:b w:val="false"/>
          <w:i w:val="false"/>
          <w:color w:val="000000"/>
          <w:sz w:val="28"/>
        </w:rPr>
        <w:t>
      2. Пенсионные выплаты по возрасту назначаются со дня обращения за назначением пенсионной выплаты из Государственной корпорации. Днем обращения за назначением пенсионных выплат по возрасту считается день регистрации заявления и необходимых документов в Государственной корпорации.</w:t>
      </w:r>
      <w:r>
        <w:br/>
      </w:r>
      <w:r>
        <w:rPr>
          <w:rFonts w:ascii="Times New Roman"/>
          <w:b w:val="false"/>
          <w:i w:val="false"/>
          <w:color w:val="000000"/>
          <w:sz w:val="28"/>
        </w:rPr>
        <w:t>
      3. В случае отказа в назначении пенсионных выплат по возрасту орган, назначающий государственную базовую пенсионную выплату и пенсионные выплаты из по возрасту, обязан через Государственную корпорацию письменно мотивировать причины отказа и вернуть представленные документы заявителю.</w:t>
      </w:r>
      <w:r>
        <w:br/>
      </w:r>
      <w:r>
        <w:rPr>
          <w:rFonts w:ascii="Times New Roman"/>
          <w:b w:val="false"/>
          <w:i w:val="false"/>
          <w:color w:val="000000"/>
          <w:sz w:val="28"/>
        </w:rPr>
        <w:t xml:space="preserve">
      4. Решение органа, назначающего государственную базовую пенсионную выплату и пенсионные выплаты по возрасту, может быть обжаловано в судебном порядке.»; </w:t>
      </w:r>
      <w:r>
        <w:br/>
      </w:r>
      <w:r>
        <w:rPr>
          <w:rFonts w:ascii="Times New Roman"/>
          <w:b w:val="false"/>
          <w:i w:val="false"/>
          <w:color w:val="000000"/>
          <w:sz w:val="28"/>
        </w:rPr>
        <w:t>
      16) статью 20 изложить в следующей редакции:</w:t>
      </w:r>
      <w:r>
        <w:br/>
      </w:r>
      <w:r>
        <w:rPr>
          <w:rFonts w:ascii="Times New Roman"/>
          <w:b w:val="false"/>
          <w:i w:val="false"/>
          <w:color w:val="000000"/>
          <w:sz w:val="28"/>
        </w:rPr>
        <w:t>
      «Статья 20. Государственная монополия в сфере пенсионного</w:t>
      </w:r>
      <w:r>
        <w:br/>
      </w:r>
      <w:r>
        <w:rPr>
          <w:rFonts w:ascii="Times New Roman"/>
          <w:b w:val="false"/>
          <w:i w:val="false"/>
          <w:color w:val="000000"/>
          <w:sz w:val="28"/>
        </w:rPr>
        <w:t>
                  обеспечения</w:t>
      </w:r>
      <w:r>
        <w:br/>
      </w:r>
      <w:r>
        <w:rPr>
          <w:rFonts w:ascii="Times New Roman"/>
          <w:b w:val="false"/>
          <w:i w:val="false"/>
          <w:color w:val="000000"/>
          <w:sz w:val="28"/>
        </w:rPr>
        <w:t>
      Компетенция Государственной корпорации «Правительство для граждан» в сфере пенсионного обеспечения:</w:t>
      </w:r>
      <w:r>
        <w:br/>
      </w:r>
      <w:r>
        <w:rPr>
          <w:rFonts w:ascii="Times New Roman"/>
          <w:b w:val="false"/>
          <w:i w:val="false"/>
          <w:color w:val="000000"/>
          <w:sz w:val="28"/>
        </w:rPr>
        <w:t xml:space="preserve">
      1. Государственная корпорация осуществляет следующие виды деятельности, относящиеся к государственной монополии: </w:t>
      </w:r>
      <w:r>
        <w:br/>
      </w:r>
      <w:r>
        <w:rPr>
          <w:rFonts w:ascii="Times New Roman"/>
          <w:b w:val="false"/>
          <w:i w:val="false"/>
          <w:color w:val="000000"/>
          <w:sz w:val="28"/>
        </w:rPr>
        <w:t>
      1) организацию и осуществление выплат пенсионных выплат, пособий, единовременных и иных выплат в соответствии с законодательством Республики Казахстан;</w:t>
      </w:r>
      <w:r>
        <w:br/>
      </w:r>
      <w:r>
        <w:rPr>
          <w:rFonts w:ascii="Times New Roman"/>
          <w:b w:val="false"/>
          <w:i w:val="false"/>
          <w:color w:val="000000"/>
          <w:sz w:val="28"/>
        </w:rPr>
        <w:t>
      2) формирование базы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w:t>
      </w:r>
      <w:r>
        <w:br/>
      </w:r>
      <w:r>
        <w:rPr>
          <w:rFonts w:ascii="Times New Roman"/>
          <w:b w:val="false"/>
          <w:i w:val="false"/>
          <w:color w:val="000000"/>
          <w:sz w:val="28"/>
        </w:rPr>
        <w:t xml:space="preserve">
      3) определение размера обязательных пенсионных взносов, обязательных профессиональных пенсионных взносов, фактически внесенных вкладчиком на момент приобретения права на пенсионные выплаты, с учетом прогнозного уровня инфляции на следующий финансовый год; </w:t>
      </w:r>
      <w:r>
        <w:br/>
      </w:r>
      <w:r>
        <w:rPr>
          <w:rFonts w:ascii="Times New Roman"/>
          <w:b w:val="false"/>
          <w:i w:val="false"/>
          <w:color w:val="000000"/>
          <w:sz w:val="28"/>
        </w:rPr>
        <w:t xml:space="preserve">
      4) персонифицированный учет обязательных пенсионных взносов, обязательных профессиональных пенсионных взносов и (или) пени; </w:t>
      </w:r>
      <w:r>
        <w:br/>
      </w:r>
      <w:r>
        <w:rPr>
          <w:rFonts w:ascii="Times New Roman"/>
          <w:b w:val="false"/>
          <w:i w:val="false"/>
          <w:color w:val="000000"/>
          <w:sz w:val="28"/>
        </w:rPr>
        <w:t>
      5) перевод обязательных пенсионных взносов, обязательных пенсионных взносов работодателя и обязательных профессиональных пенсионных взносов и (или) пени от агентов в единый накопительный пенсионный фонд;</w:t>
      </w:r>
      <w:r>
        <w:br/>
      </w:r>
      <w:r>
        <w:rPr>
          <w:rFonts w:ascii="Times New Roman"/>
          <w:b w:val="false"/>
          <w:i w:val="false"/>
          <w:color w:val="000000"/>
          <w:sz w:val="28"/>
        </w:rPr>
        <w:t>
      6) возврат агенту обязательных пенсионных взносов, обязательных пенсионных взносов работодателя и обязательных профессиональных пенсионных взносов и (или) пени лиц, не имеющих индивидуального идентификационного номера и (или) договоров о пенсионном обеспечении, и (или) в реквизитах которых допущены ошибки;</w:t>
      </w:r>
      <w:r>
        <w:br/>
      </w:r>
      <w:r>
        <w:rPr>
          <w:rFonts w:ascii="Times New Roman"/>
          <w:b w:val="false"/>
          <w:i w:val="false"/>
          <w:color w:val="000000"/>
          <w:sz w:val="28"/>
        </w:rPr>
        <w:t>
      7) возврат агенту и (или) Государственной корпорации обязательных пенсионных взносов, обязательных профессиональных пенсионных взносов и (или) пени из единого накопительного пенсионного фонда по его заявлению;</w:t>
      </w:r>
      <w:r>
        <w:br/>
      </w:r>
      <w:r>
        <w:rPr>
          <w:rFonts w:ascii="Times New Roman"/>
          <w:b w:val="false"/>
          <w:i w:val="false"/>
          <w:color w:val="000000"/>
          <w:sz w:val="28"/>
        </w:rPr>
        <w:t>
      8) формирование и представление в уполномоченный орган, осуществляющий руководство в сфере обеспечения поступления налогов и других обязательных платежей в бюджет, реестров платежных документов агентов по перечисленным на счет Государственной корпорации и возвращенным агенту из Государственной корпорации суммам обязательных пенсионных взносов, обязательных пенсионных взносов работодателя и обязательных профессиональных пенсионных взносов и (или) пени по ним;</w:t>
      </w:r>
      <w:r>
        <w:br/>
      </w:r>
      <w:r>
        <w:rPr>
          <w:rFonts w:ascii="Times New Roman"/>
          <w:b w:val="false"/>
          <w:i w:val="false"/>
          <w:color w:val="000000"/>
          <w:sz w:val="28"/>
        </w:rPr>
        <w:t>
      9) формирование макета дел получателей пенсионных выплат, пособий, единовременных и иных выплат для назначения выплаты органом, назначающим государственную базовую пенсионную выплату и пенсионные выплаты по возрасту;</w:t>
      </w:r>
      <w:r>
        <w:br/>
      </w:r>
      <w:r>
        <w:rPr>
          <w:rFonts w:ascii="Times New Roman"/>
          <w:b w:val="false"/>
          <w:i w:val="false"/>
          <w:color w:val="000000"/>
          <w:sz w:val="28"/>
        </w:rPr>
        <w:t>
      10) наполнение и актуализация автоматизированных централизованных баз данных и персонифицированный учет получателей пенсионных выплат, пособий, единовременных и иных выплат;</w:t>
      </w:r>
      <w:r>
        <w:br/>
      </w:r>
      <w:r>
        <w:rPr>
          <w:rFonts w:ascii="Times New Roman"/>
          <w:b w:val="false"/>
          <w:i w:val="false"/>
          <w:color w:val="000000"/>
          <w:sz w:val="28"/>
        </w:rPr>
        <w:t>
      11) взаимодействие с агентами, единым накопительным пенсионным фондом по вопросам учета, перевода, возврата пенсионных взносов и (или) пени по ним;</w:t>
      </w:r>
      <w:r>
        <w:br/>
      </w:r>
      <w:r>
        <w:rPr>
          <w:rFonts w:ascii="Times New Roman"/>
          <w:b w:val="false"/>
          <w:i w:val="false"/>
          <w:color w:val="000000"/>
          <w:sz w:val="28"/>
        </w:rPr>
        <w:t>
      12) организацию мероприятий по обеспечению работоспособности единой информационной системы центрального исполнительного органа;</w:t>
      </w:r>
      <w:r>
        <w:br/>
      </w:r>
      <w:r>
        <w:rPr>
          <w:rFonts w:ascii="Times New Roman"/>
          <w:b w:val="false"/>
          <w:i w:val="false"/>
          <w:color w:val="000000"/>
          <w:sz w:val="28"/>
        </w:rPr>
        <w:t>
      13) организацию доступа работников структурных подразделений центрального исполнительного и местных исполнительных органов, являющихся пользователями автоматизированных централизованных баз данных Государственной корпорации, с соблюдением установленных законами Республики Казахстан требований к разглашению сведений, составляющих служебную, коммерческую, банковскую и иную охраняемую законом тайну;</w:t>
      </w:r>
      <w:r>
        <w:br/>
      </w:r>
      <w:r>
        <w:rPr>
          <w:rFonts w:ascii="Times New Roman"/>
          <w:b w:val="false"/>
          <w:i w:val="false"/>
          <w:color w:val="000000"/>
          <w:sz w:val="28"/>
        </w:rPr>
        <w:t>
      14) предоставление информационных услуг физическим и юридическим лицам по видам деятельности Государственной корпорации с учетом требований законодательства Республики Казахстан по обеспечению сохранности тайны пенсионных накоплений;</w:t>
      </w:r>
      <w:r>
        <w:br/>
      </w:r>
      <w:r>
        <w:rPr>
          <w:rFonts w:ascii="Times New Roman"/>
          <w:b w:val="false"/>
          <w:i w:val="false"/>
          <w:color w:val="000000"/>
          <w:sz w:val="28"/>
        </w:rPr>
        <w:t>
      14-1) организацию и перечисление в единый накопительный пенсионный фонд обязательных пенсионных взносов, удержанных из социальных выплат за счет средств Государственного фонда социального страхования;</w:t>
      </w:r>
      <w:r>
        <w:br/>
      </w:r>
      <w:r>
        <w:rPr>
          <w:rFonts w:ascii="Times New Roman"/>
          <w:b w:val="false"/>
          <w:i w:val="false"/>
          <w:color w:val="000000"/>
          <w:sz w:val="28"/>
        </w:rPr>
        <w:t>
      14-2) перечисление в единый накопительный пенсионный фонд обязательных пенсионных взносов,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w:t>
      </w:r>
      <w:r>
        <w:br/>
      </w:r>
      <w:r>
        <w:rPr>
          <w:rFonts w:ascii="Times New Roman"/>
          <w:b w:val="false"/>
          <w:i w:val="false"/>
          <w:color w:val="000000"/>
          <w:sz w:val="28"/>
        </w:rPr>
        <w:t>
      дополнить подпунктами 14-3)-14-5) в следующей редакции:</w:t>
      </w:r>
      <w:r>
        <w:br/>
      </w:r>
      <w:r>
        <w:rPr>
          <w:rFonts w:ascii="Times New Roman"/>
          <w:b w:val="false"/>
          <w:i w:val="false"/>
          <w:color w:val="000000"/>
          <w:sz w:val="28"/>
        </w:rPr>
        <w:t>
      «14-3) формирование прогнозных данных по исчислению потребности на осуществление пенсионных выплат, пособий, единовременных и иных выплат;</w:t>
      </w:r>
      <w:r>
        <w:br/>
      </w:r>
      <w:r>
        <w:rPr>
          <w:rFonts w:ascii="Times New Roman"/>
          <w:b w:val="false"/>
          <w:i w:val="false"/>
          <w:color w:val="000000"/>
          <w:sz w:val="28"/>
        </w:rPr>
        <w:t>
      14-4) формирование ежемесячной потребности, графиков осуществления пенсионных выплат, пособий, единовременных и иных выплат и направление в центральный исполнительный орган заявки о потребности в бюджетных средствах;</w:t>
      </w:r>
      <w:r>
        <w:br/>
      </w:r>
      <w:r>
        <w:rPr>
          <w:rFonts w:ascii="Times New Roman"/>
          <w:b w:val="false"/>
          <w:i w:val="false"/>
          <w:color w:val="000000"/>
          <w:sz w:val="28"/>
        </w:rPr>
        <w:t>
      14-5) представление информации из информационных систем в сфере пенсионного обеспечения центральному исполнительному органу и его ведомствам;»;</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Цены на товары (работы, услуги), производимые и (или) реализуемые Государственной корпорацией государственной монополии, устанавливаются уполномоченным органом в сфере информатизации по согласованию с центральным исполнительным органом и антимонопольным органом.»;</w:t>
      </w:r>
      <w:r>
        <w:br/>
      </w:r>
      <w:r>
        <w:rPr>
          <w:rFonts w:ascii="Times New Roman"/>
          <w:b w:val="false"/>
          <w:i w:val="false"/>
          <w:color w:val="000000"/>
          <w:sz w:val="28"/>
        </w:rPr>
        <w:t>
      17) статьи 21, 22 изложить в следующей редакции:</w:t>
      </w:r>
      <w:r>
        <w:br/>
      </w:r>
      <w:r>
        <w:rPr>
          <w:rFonts w:ascii="Times New Roman"/>
          <w:b w:val="false"/>
          <w:i w:val="false"/>
          <w:color w:val="000000"/>
          <w:sz w:val="28"/>
        </w:rPr>
        <w:t>
      «Статья 21. Порядок осуществления государственной базовой</w:t>
      </w:r>
      <w:r>
        <w:br/>
      </w:r>
      <w:r>
        <w:rPr>
          <w:rFonts w:ascii="Times New Roman"/>
          <w:b w:val="false"/>
          <w:i w:val="false"/>
          <w:color w:val="000000"/>
          <w:sz w:val="28"/>
        </w:rPr>
        <w:t>
                  пенсионной выплаты и пенсионных выплат по возрасту.</w:t>
      </w:r>
      <w:r>
        <w:br/>
      </w:r>
      <w:r>
        <w:rPr>
          <w:rFonts w:ascii="Times New Roman"/>
          <w:b w:val="false"/>
          <w:i w:val="false"/>
          <w:color w:val="000000"/>
          <w:sz w:val="28"/>
        </w:rPr>
        <w:t>
      1. Государственная базовая пенсионная выплата и пенсионные выплаты по возрасту выплачиваются за текущий месяц.</w:t>
      </w:r>
      <w:r>
        <w:br/>
      </w:r>
      <w:r>
        <w:rPr>
          <w:rFonts w:ascii="Times New Roman"/>
          <w:b w:val="false"/>
          <w:i w:val="false"/>
          <w:color w:val="000000"/>
          <w:sz w:val="28"/>
        </w:rPr>
        <w:t>
      2. Работающие пенсионеры имеют право на получение пенсионных выплат по возрасту в полном размере с учетом ограничений и случаев, предусмотренных пунктом 5 статьи 15 и статьей 64 настоящего Закона.</w:t>
      </w:r>
      <w:r>
        <w:br/>
      </w:r>
      <w:r>
        <w:rPr>
          <w:rFonts w:ascii="Times New Roman"/>
          <w:b w:val="false"/>
          <w:i w:val="false"/>
          <w:color w:val="000000"/>
          <w:sz w:val="28"/>
        </w:rPr>
        <w:t>
      3. Государственная базовая пенсионная выплата и пенсионные выплаты по возрасту могут назначаться и выплачиваться по нотариально удостоверенной доверенности.</w:t>
      </w:r>
      <w:r>
        <w:br/>
      </w:r>
      <w:r>
        <w:rPr>
          <w:rFonts w:ascii="Times New Roman"/>
          <w:b w:val="false"/>
          <w:i w:val="false"/>
          <w:color w:val="000000"/>
          <w:sz w:val="28"/>
        </w:rPr>
        <w:t xml:space="preserve">
      4. Порядок осуществления государственной базовой пенсионной выплаты и пенсионных выплат по возрасту определяется центральным исполнительным органом.»; </w:t>
      </w:r>
      <w:r>
        <w:br/>
      </w:r>
      <w:r>
        <w:rPr>
          <w:rFonts w:ascii="Times New Roman"/>
          <w:b w:val="false"/>
          <w:i w:val="false"/>
          <w:color w:val="000000"/>
          <w:sz w:val="28"/>
        </w:rPr>
        <w:t>
      Статья 22. Получение государственной базовой пенсионной выплаты</w:t>
      </w:r>
      <w:r>
        <w:br/>
      </w:r>
      <w:r>
        <w:rPr>
          <w:rFonts w:ascii="Times New Roman"/>
          <w:b w:val="false"/>
          <w:i w:val="false"/>
          <w:color w:val="000000"/>
          <w:sz w:val="28"/>
        </w:rPr>
        <w:t>
                 и пенсионных выплат из Государственной корпорации</w:t>
      </w:r>
      <w:r>
        <w:br/>
      </w:r>
      <w:r>
        <w:rPr>
          <w:rFonts w:ascii="Times New Roman"/>
          <w:b w:val="false"/>
          <w:i w:val="false"/>
          <w:color w:val="000000"/>
          <w:sz w:val="28"/>
        </w:rPr>
        <w:t>
                 «Правительство для граждан» за прошлое время</w:t>
      </w:r>
      <w:r>
        <w:br/>
      </w:r>
      <w:r>
        <w:rPr>
          <w:rFonts w:ascii="Times New Roman"/>
          <w:b w:val="false"/>
          <w:i w:val="false"/>
          <w:color w:val="000000"/>
          <w:sz w:val="28"/>
        </w:rPr>
        <w:t>
      1. Назначенные, но не востребованные получателем суммы государственной базовой пенсионной выплаты и пенсионных выплат по возрасту выплачиваются за прошлое время, но не более чем за три года перед обращением за их получением.</w:t>
      </w:r>
      <w:r>
        <w:br/>
      </w:r>
      <w:r>
        <w:rPr>
          <w:rFonts w:ascii="Times New Roman"/>
          <w:b w:val="false"/>
          <w:i w:val="false"/>
          <w:color w:val="000000"/>
          <w:sz w:val="28"/>
        </w:rPr>
        <w:t>
      2. Суммы государственной базовой пенсионной выплаты и пенсионных выплат по возрасту, не полученные своевременно по вине органа, назначающего государственную базовую пенсионную выплату и пенсионные выплаты по возрасту, а также Государственной корпорации выплачиваются за прошлое время без ограничения сроков.»;</w:t>
      </w:r>
      <w:r>
        <w:br/>
      </w:r>
      <w:r>
        <w:rPr>
          <w:rFonts w:ascii="Times New Roman"/>
          <w:b w:val="false"/>
          <w:i w:val="false"/>
          <w:color w:val="000000"/>
          <w:sz w:val="28"/>
        </w:rPr>
        <w:t>
      19) в статье 24:</w:t>
      </w:r>
      <w:r>
        <w:br/>
      </w:r>
      <w:r>
        <w:rPr>
          <w:rFonts w:ascii="Times New Roman"/>
          <w:b w:val="false"/>
          <w:i w:val="false"/>
          <w:color w:val="000000"/>
          <w:sz w:val="28"/>
        </w:rPr>
        <w:t>
      подпункт 2) пункта 4 изложить в следующей редакции:</w:t>
      </w:r>
      <w:r>
        <w:br/>
      </w:r>
      <w:r>
        <w:rPr>
          <w:rFonts w:ascii="Times New Roman"/>
          <w:b w:val="false"/>
          <w:i w:val="false"/>
          <w:color w:val="000000"/>
          <w:sz w:val="28"/>
        </w:rPr>
        <w:t>
      «2) которым назначены пенсионные выплаты за выслугу лет в соответствии с подпунктом 1) пункта 1 статьи 65 настоящего Закона.»;</w:t>
      </w:r>
      <w:r>
        <w:br/>
      </w:r>
      <w:r>
        <w:rPr>
          <w:rFonts w:ascii="Times New Roman"/>
          <w:b w:val="false"/>
          <w:i w:val="false"/>
          <w:color w:val="000000"/>
          <w:sz w:val="28"/>
        </w:rPr>
        <w:t>
      в пункте 6:</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«6. Удержанные (начисленные) обязательные пенсионные взносы, обязательные профессиональные пенсионные взносы перечисляются в Государственную корпорацию:»;</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Государственной корпорацией – не позднее 15 числа месяца, следующего за месяцем осуществления социальных выплат.»;</w:t>
      </w:r>
      <w:r>
        <w:br/>
      </w:r>
      <w:r>
        <w:rPr>
          <w:rFonts w:ascii="Times New Roman"/>
          <w:b w:val="false"/>
          <w:i w:val="false"/>
          <w:color w:val="000000"/>
          <w:sz w:val="28"/>
        </w:rPr>
        <w:t xml:space="preserve">
      20) в статье 28: </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2,5-кратной официальной ставки рефинансирования, установленной уполномоченным органом, на каждый день просрочки (включая день оплаты в Государственную корпорацию).»;</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r>
        <w:br/>
      </w:r>
      <w:r>
        <w:rPr>
          <w:rFonts w:ascii="Times New Roman"/>
          <w:b w:val="false"/>
          <w:i w:val="false"/>
          <w:color w:val="000000"/>
          <w:sz w:val="28"/>
        </w:rPr>
        <w:t>
      21) в статье 30:</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Лица, указанные в подпунктах 1) и 3) пункта 1 статьи 31 по своему выбору имеют право на получение пенсионных накоплений из единого накопительного пенсионного фонда в виде пенсионных выплат по установленному графику и (или) страховых выплат из страховой организации в соответствии с договором пенсионного аннуитета за счет пенсионных накоплений.»;</w:t>
      </w:r>
      <w:r>
        <w:br/>
      </w:r>
      <w:r>
        <w:rPr>
          <w:rFonts w:ascii="Times New Roman"/>
          <w:b w:val="false"/>
          <w:i w:val="false"/>
          <w:color w:val="000000"/>
          <w:sz w:val="28"/>
        </w:rPr>
        <w:t>
      пункт 3 исключить;</w:t>
      </w:r>
      <w:r>
        <w:br/>
      </w:r>
      <w:r>
        <w:rPr>
          <w:rFonts w:ascii="Times New Roman"/>
          <w:b w:val="false"/>
          <w:i w:val="false"/>
          <w:color w:val="000000"/>
          <w:sz w:val="28"/>
        </w:rPr>
        <w:t>
      22) подпункт 15) пункта 9 статьи 34 изложить в следующей редакции:</w:t>
      </w:r>
      <w:r>
        <w:br/>
      </w:r>
      <w:r>
        <w:rPr>
          <w:rFonts w:ascii="Times New Roman"/>
          <w:b w:val="false"/>
          <w:i w:val="false"/>
          <w:color w:val="000000"/>
          <w:sz w:val="28"/>
        </w:rPr>
        <w:t>
      «15) осуществлять обмен информацией с Государственной корпорацией об индивидуальных пенсионных счетах вкладчиков (получателей) в порядке, установленном центральным исполнительным органом Республики Казахстан;»;</w:t>
      </w:r>
      <w:r>
        <w:br/>
      </w:r>
      <w:r>
        <w:rPr>
          <w:rFonts w:ascii="Times New Roman"/>
          <w:b w:val="false"/>
          <w:i w:val="false"/>
          <w:color w:val="000000"/>
          <w:sz w:val="28"/>
        </w:rPr>
        <w:t>
      23) пункт 3 статьи 37 изложить в следующей редакции:</w:t>
      </w:r>
      <w:r>
        <w:br/>
      </w:r>
      <w:r>
        <w:rPr>
          <w:rFonts w:ascii="Times New Roman"/>
          <w:b w:val="false"/>
          <w:i w:val="false"/>
          <w:color w:val="000000"/>
          <w:sz w:val="28"/>
        </w:rPr>
        <w:t>
      «3. На основании заявления вкладчика об открытии индивидуального пенсионного счета единый накопительный пенсионный фонд направляет электронное уведомление в Государственную корпорацию для внесения сведений о договоре о пенсионном обеспечении за счет обязательных пенсионных взносов, обязательных профессиональных пенсионных взносов в единый список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w:t>
      </w:r>
      <w:r>
        <w:br/>
      </w:r>
      <w:r>
        <w:rPr>
          <w:rFonts w:ascii="Times New Roman"/>
          <w:b w:val="false"/>
          <w:i w:val="false"/>
          <w:color w:val="000000"/>
          <w:sz w:val="28"/>
        </w:rPr>
        <w:t>
      Вкладчик считается присоединившимся к договору о пенсионном обеспечении за счет обязательных пенсионных взносов, обязательных профессиональных пенсионных взносов со дня получения единым накопительным пенсионным фондом электронного уведомления Государственной корпорации о внесении сведений о договоре о пенсионном обеспечении за счет обязательных пенсионных взносов, обязательных профессиональных пенсионных взносов в единый список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w:t>
      </w:r>
      <w:r>
        <w:br/>
      </w:r>
      <w:r>
        <w:rPr>
          <w:rFonts w:ascii="Times New Roman"/>
          <w:b w:val="false"/>
          <w:i w:val="false"/>
          <w:color w:val="000000"/>
          <w:sz w:val="28"/>
        </w:rPr>
        <w:t>
      24) пункт 2 статьи 39 изложить в следующей редакции:</w:t>
      </w:r>
      <w:r>
        <w:br/>
      </w:r>
      <w:r>
        <w:rPr>
          <w:rFonts w:ascii="Times New Roman"/>
          <w:b w:val="false"/>
          <w:i w:val="false"/>
          <w:color w:val="000000"/>
          <w:sz w:val="28"/>
        </w:rPr>
        <w:t xml:space="preserve">
      «2. Агенты имеют право получать из Государственной корпорации подтверждение о наличии у работника индивидуального пенсионного счета в порядке, установленном Правительством Республики Казахстан.»; </w:t>
      </w:r>
      <w:r>
        <w:br/>
      </w:r>
      <w:r>
        <w:rPr>
          <w:rFonts w:ascii="Times New Roman"/>
          <w:b w:val="false"/>
          <w:i w:val="false"/>
          <w:color w:val="000000"/>
          <w:sz w:val="28"/>
        </w:rPr>
        <w:t>
      25) пункт 3 статьи 50 изложить в следующей редакции:</w:t>
      </w:r>
      <w:r>
        <w:br/>
      </w:r>
      <w:r>
        <w:rPr>
          <w:rFonts w:ascii="Times New Roman"/>
          <w:b w:val="false"/>
          <w:i w:val="false"/>
          <w:color w:val="000000"/>
          <w:sz w:val="28"/>
        </w:rPr>
        <w:t>
      «3. Наложение ареста или обращение взысканий на обязательные пенсионные взносы, обязательные профессиональные пенсионные взносы, пени, пенсионные активы и пенсионные накопления по долгам вкладчика (получателя), Государственной корпорации, единого накопительного пенсионного фонда, банка-кастодиана и управляющего инвестиционным портфелем не допускаются, в том числе в случаях ликвидации и (или) банкротства перечисленных субъектов.»;</w:t>
      </w:r>
      <w:r>
        <w:br/>
      </w:r>
      <w:r>
        <w:rPr>
          <w:rFonts w:ascii="Times New Roman"/>
          <w:b w:val="false"/>
          <w:i w:val="false"/>
          <w:color w:val="000000"/>
          <w:sz w:val="28"/>
        </w:rPr>
        <w:t>
      26) в статье 57:</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«Единый накопительный пенсионный фонд, добровольные накопительные пенсионные фонды и Государственная корпорация гарантируют тайну пенсионных накоплений.»;</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Должностные лица, работники единого накопительного пенсионного фонда, добровольных накопительных пенсионных фондов,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пенсионных накоплений, не вправе разглашать сведения, составляющие тайну пенсионных накоплений, и несут за их разглашение ответственность в соответствии с законами Республики Казахстан, за исключением случаев, предусмотренных пунктами 3–5 настоящей статьи.»;</w:t>
      </w:r>
      <w:r>
        <w:br/>
      </w:r>
      <w:r>
        <w:rPr>
          <w:rFonts w:ascii="Times New Roman"/>
          <w:b w:val="false"/>
          <w:i w:val="false"/>
          <w:color w:val="000000"/>
          <w:sz w:val="28"/>
        </w:rPr>
        <w:t>
      в пункте 4:</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Государственной корпорации – для формирования базы данных вкладчиков (получателей) по обязательным пенсионным взносам, обязательным профессиональным пенсионным взносам и расчета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приобретения получателем права на пенсионные выплаты, а также для оказания государственных услуг на основании заявления вкладчика (получателя) либо его представителя по нотариально удостоверенной доверенности или решению суда;»;</w:t>
      </w:r>
      <w:r>
        <w:br/>
      </w:r>
      <w:r>
        <w:rPr>
          <w:rFonts w:ascii="Times New Roman"/>
          <w:b w:val="false"/>
          <w:i w:val="false"/>
          <w:color w:val="000000"/>
          <w:sz w:val="28"/>
        </w:rPr>
        <w:t>
      подпункт 12) исключить;</w:t>
      </w:r>
      <w:r>
        <w:br/>
      </w:r>
      <w:r>
        <w:rPr>
          <w:rFonts w:ascii="Times New Roman"/>
          <w:b w:val="false"/>
          <w:i w:val="false"/>
          <w:color w:val="000000"/>
          <w:sz w:val="28"/>
        </w:rPr>
        <w:t>
      27) в статье 64:</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64. Право на пенсионные выплаты за выслугу лет»;</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уволенным со службы и имевшим на 1 января 1998 года выслугу десять лет и более, при отсутствии права на пенсионные выплаты за выслугу лет согласно пункту 1 настоящей статьи пенсионные выплаты по возрасту назначаются на общих основаниях в соответствии с настоящим Законом.»;</w:t>
      </w:r>
      <w:r>
        <w:br/>
      </w:r>
      <w:r>
        <w:rPr>
          <w:rFonts w:ascii="Times New Roman"/>
          <w:b w:val="false"/>
          <w:i w:val="false"/>
          <w:color w:val="000000"/>
          <w:sz w:val="28"/>
        </w:rPr>
        <w:t>
      28) в статье 65:</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65. Размеры пенсионных выплат за выслугу лет»;</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Пенсионные выплаты за выслугу лет назначаются:»;</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Пенсионные выплаты за выслугу лет в полном объеме устанавливаются из расчета 50 процентов от денежного содержания, определяемого в соответствии со статьей 67 настоящего Закона.</w:t>
      </w:r>
      <w:r>
        <w:br/>
      </w:r>
      <w:r>
        <w:rPr>
          <w:rFonts w:ascii="Times New Roman"/>
          <w:b w:val="false"/>
          <w:i w:val="false"/>
          <w:color w:val="000000"/>
          <w:sz w:val="28"/>
        </w:rPr>
        <w:t>
      3. Пенсионные выплаты за выслугу лет в неполном объеме устанавливаются из расчета 2 процента от денежного содержания, определяемого в соответствии со статьей 67 настоящего Закона, за каждый год выслуги лет и трудового стажа по состоянию на 1 января 1998 года.»;</w:t>
      </w:r>
      <w:r>
        <w:br/>
      </w:r>
      <w:r>
        <w:rPr>
          <w:rFonts w:ascii="Times New Roman"/>
          <w:b w:val="false"/>
          <w:i w:val="false"/>
          <w:color w:val="000000"/>
          <w:sz w:val="28"/>
        </w:rPr>
        <w:t>
      29) пункты 4, 5 статьи 68 изложить в следующей редакции:</w:t>
      </w:r>
      <w:r>
        <w:br/>
      </w:r>
      <w:r>
        <w:rPr>
          <w:rFonts w:ascii="Times New Roman"/>
          <w:b w:val="false"/>
          <w:i w:val="false"/>
          <w:color w:val="000000"/>
          <w:sz w:val="28"/>
        </w:rPr>
        <w:t>
      «4. При возобновлении ранее назначенных пенсионных выплат пенсионерам из числа военнослужащих, сотрудников специальных государственных органов и органов прокуратуры, органов внутренних дел, государственной фельдъегерской службы и бывшего Комитета уголовно-исполнительной системы Министерства юстиции, органов финансовой полиции и государственной противопожарной службы, которым присвоены специальные звания, классные чины, установлены квалификационные классы и на которых распространяется порядок, установленный законодательством Республики Казахстан для сотрудников органов внутренних дел, бывшего Государственного следственного комитета, прокуратуры, Таможенного комитета, Комитета по чрезвычайным ситуациям Республики Казахстан, антикоррупционной службы, службы экономических расследований, или в случае их переназначения, пенсионные выплаты за выслугу лет выплачиваются в размере, определенном на момент прекращения выплаты, с учетом индексации, произведенной в порядке, установленном законодательством Республики Казахстан, за период, на который была приостановлена выплата пенсии.</w:t>
      </w:r>
      <w:r>
        <w:br/>
      </w:r>
      <w:r>
        <w:rPr>
          <w:rFonts w:ascii="Times New Roman"/>
          <w:b w:val="false"/>
          <w:i w:val="false"/>
          <w:color w:val="000000"/>
          <w:sz w:val="28"/>
        </w:rPr>
        <w:t>
      5. При возобновлении ранее назначенных пенсионных выплат пенсионерам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воинские или специальные звания, классные чины и носить форменную одежду упразднены с 1 января 2012 года, или в случае их переназначения, пенсионные выплаты за выслугу лет выплачиваются в размере, определенном на момент прекращения выплаты, с учетом индексации, произведенной в порядке, установленном законодательством Республики Казахстан, за период, на который была приостановлена выплата пенсии.»;</w:t>
      </w:r>
      <w:r>
        <w:br/>
      </w:r>
      <w:r>
        <w:rPr>
          <w:rFonts w:ascii="Times New Roman"/>
          <w:b w:val="false"/>
          <w:i w:val="false"/>
          <w:color w:val="000000"/>
          <w:sz w:val="28"/>
        </w:rPr>
        <w:t>
      30) пункт 3 статьи 71 изложить в следующей редакции:</w:t>
      </w:r>
      <w:r>
        <w:br/>
      </w:r>
      <w:r>
        <w:rPr>
          <w:rFonts w:ascii="Times New Roman"/>
          <w:b w:val="false"/>
          <w:i w:val="false"/>
          <w:color w:val="000000"/>
          <w:sz w:val="28"/>
        </w:rPr>
        <w:t>
      «3. Пособие по инвалидности при наличии условий, установленных статьей 11 настоящего Закона, по желанию гражданина может быть заменено пенсионными выплатами по возрасту в установленном законодательством Республики Казахстан порядке.»;</w:t>
      </w:r>
      <w:r>
        <w:br/>
      </w:r>
      <w:r>
        <w:rPr>
          <w:rFonts w:ascii="Times New Roman"/>
          <w:b w:val="false"/>
          <w:i w:val="false"/>
          <w:color w:val="000000"/>
          <w:sz w:val="28"/>
        </w:rPr>
        <w:t>
      31) часть вторую пункта 2 статьи 73 изложить в следующей редакции:</w:t>
      </w:r>
      <w:r>
        <w:br/>
      </w:r>
      <w:r>
        <w:rPr>
          <w:rFonts w:ascii="Times New Roman"/>
          <w:b w:val="false"/>
          <w:i w:val="false"/>
          <w:color w:val="000000"/>
          <w:sz w:val="28"/>
        </w:rPr>
        <w:t>
      «Передача пенсионных активов и обязательств накопительных пенсионных фондов по договорам о пенсионном обеспечении оформляется актами приема-передачи пенсионных активов и обязательств, подписанными уполномоченными представителями единого накопительного пенсионного фонда, накопительного пенсионного фонда, прежнего банка-кастодиана, организации, осуществляющей инвестиционное управление пенсионными активами, Государственной корпорации и Национального Банка Республики Казахстан.»;</w:t>
      </w:r>
    </w:p>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9, ст. 46; Закон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Қазақстан» и «Казахстанская правда» от 17 июня 2015 г.):</w:t>
      </w:r>
      <w:r>
        <w:br/>
      </w:r>
      <w:r>
        <w:rPr>
          <w:rFonts w:ascii="Times New Roman"/>
          <w:b w:val="false"/>
          <w:i w:val="false"/>
          <w:color w:val="000000"/>
          <w:sz w:val="28"/>
        </w:rPr>
        <w:t>
      1) статью 1 дополнить подпунктом 29-1) следующего содержания:</w:t>
      </w:r>
      <w:r>
        <w:br/>
      </w:r>
      <w:r>
        <w:rPr>
          <w:rFonts w:ascii="Times New Roman"/>
          <w:b w:val="false"/>
          <w:i w:val="false"/>
          <w:color w:val="000000"/>
          <w:sz w:val="28"/>
        </w:rPr>
        <w:t>
      «29-1)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2) подпункт 2) пункта 1 статьи 20 изложить в следующей редакции:</w:t>
      </w:r>
      <w:r>
        <w:br/>
      </w: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r>
        <w:br/>
      </w:r>
      <w:r>
        <w:rPr>
          <w:rFonts w:ascii="Times New Roman"/>
          <w:b w:val="false"/>
          <w:i w:val="false"/>
          <w:color w:val="000000"/>
          <w:sz w:val="28"/>
        </w:rPr>
        <w:t>
      3) подпункт 4) пункта 2 статьи 21 изложить в следующей редакции:</w:t>
      </w:r>
      <w:r>
        <w:br/>
      </w:r>
      <w:r>
        <w:rPr>
          <w:rFonts w:ascii="Times New Roman"/>
          <w:b w:val="false"/>
          <w:i w:val="false"/>
          <w:color w:val="000000"/>
          <w:sz w:val="28"/>
        </w:rPr>
        <w:t>
      «4) представлять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r>
        <w:br/>
      </w:r>
      <w:r>
        <w:rPr>
          <w:rFonts w:ascii="Times New Roman"/>
          <w:b w:val="false"/>
          <w:i w:val="false"/>
          <w:color w:val="000000"/>
          <w:sz w:val="28"/>
        </w:rPr>
        <w:t>
      4) часть первую пункта 4 статьи 25 изложить в следующей редакции:</w:t>
      </w:r>
      <w:r>
        <w:br/>
      </w:r>
      <w:r>
        <w:rPr>
          <w:rFonts w:ascii="Times New Roman"/>
          <w:b w:val="false"/>
          <w:i w:val="false"/>
          <w:color w:val="000000"/>
          <w:sz w:val="28"/>
        </w:rPr>
        <w:t>
      «4. Все документы, представленные соответствующему разрешительному органу или в Государственную корпорацию для выдачи разрешения и (или) приложения к нему,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r>
        <w:br/>
      </w:r>
      <w:r>
        <w:rPr>
          <w:rFonts w:ascii="Times New Roman"/>
          <w:b w:val="false"/>
          <w:i w:val="false"/>
          <w:color w:val="000000"/>
          <w:sz w:val="28"/>
        </w:rPr>
        <w:t>
      5) часть вторую пункта 2 статьи 26 изложить в следующей редакции:</w:t>
      </w:r>
      <w:r>
        <w:br/>
      </w:r>
      <w:r>
        <w:rPr>
          <w:rFonts w:ascii="Times New Roman"/>
          <w:b w:val="false"/>
          <w:i w:val="false"/>
          <w:color w:val="000000"/>
          <w:sz w:val="28"/>
        </w:rPr>
        <w:t>
      «В случае невыдачи разрешительным органом разрешения и (или) приложения к разрешению по истечении пяти рабочих дней, разрешение и (или) приложение к разрешению считаются полученными. В этом случае подтверждением законности осуществления деятельности или действия (операции), для которых настоящим Законом установлен разрешительный порядок, до получения разрешения является документ, подтверждающий прием соответствующего заявления на получение разрешения разрешительным органом или Государственной корпорацией, выданный в момент приема заявления.»;</w:t>
      </w:r>
      <w:r>
        <w:br/>
      </w:r>
      <w:r>
        <w:rPr>
          <w:rFonts w:ascii="Times New Roman"/>
          <w:b w:val="false"/>
          <w:i w:val="false"/>
          <w:color w:val="000000"/>
          <w:sz w:val="28"/>
        </w:rPr>
        <w:t>
      6) часть первую пункта 8 статьи 34 изложить в следующей редакции:</w:t>
      </w:r>
      <w:r>
        <w:br/>
      </w:r>
      <w:r>
        <w:rPr>
          <w:rFonts w:ascii="Times New Roman"/>
          <w:b w:val="false"/>
          <w:i w:val="false"/>
          <w:color w:val="000000"/>
          <w:sz w:val="28"/>
        </w:rPr>
        <w:t>
      «Все документы, представленные соответствующему лицензиару или в Государственную корпорацию для переоформления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r>
        <w:br/>
      </w:r>
      <w:r>
        <w:rPr>
          <w:rFonts w:ascii="Times New Roman"/>
          <w:b w:val="false"/>
          <w:i w:val="false"/>
          <w:color w:val="000000"/>
          <w:sz w:val="28"/>
        </w:rPr>
        <w:t>
      7) пункты 2, 3 статьи 48 изложить в следующей редакции:</w:t>
      </w:r>
      <w:r>
        <w:br/>
      </w:r>
      <w:r>
        <w:rPr>
          <w:rFonts w:ascii="Times New Roman"/>
          <w:b w:val="false"/>
          <w:i w:val="false"/>
          <w:color w:val="000000"/>
          <w:sz w:val="28"/>
        </w:rPr>
        <w:t>
      «2. Для получения разрешения через Государственную корпорацию заявитель вправе обратиться в Государственную корпорацию вне зависимости от места его расположения, за исключением разрешений в финансовой сфере и на деятельность, связанную с концентрацией финансовых ресурсов.</w:t>
      </w:r>
      <w:r>
        <w:br/>
      </w:r>
      <w:r>
        <w:rPr>
          <w:rFonts w:ascii="Times New Roman"/>
          <w:b w:val="false"/>
          <w:i w:val="false"/>
          <w:color w:val="000000"/>
          <w:sz w:val="28"/>
        </w:rPr>
        <w:t>
      3. В случае обращения заявителя для прохождения разрешительной процедуры через Государственную корпорацию – работник Государственной корпорации удостоверяет электронное заявление или иной аналогичный документ своей электронной цифровой подписью, выданной для использования в служебных целях. Такое удостоверение осуществляется на основании письменного согласия заявителя.».</w:t>
      </w:r>
    </w:p>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марта 2015 года «О внесении изменений и дополнений в некоторые законодательные акты Республики Казахстан по вопросам оптимизации и автоматизации государственных услуг в социально-трудовой сфере (Ведомости Парламента Республики Казахстан, 2015 г., № 6, ст. 27):</w:t>
      </w:r>
      <w:r>
        <w:br/>
      </w:r>
      <w:r>
        <w:rPr>
          <w:rFonts w:ascii="Times New Roman"/>
          <w:b w:val="false"/>
          <w:i w:val="false"/>
          <w:color w:val="000000"/>
          <w:sz w:val="28"/>
        </w:rPr>
        <w:t>
      1) абзац третий пункта 2 статьи 3 изложить в следующей редакции:</w:t>
      </w:r>
      <w:r>
        <w:br/>
      </w:r>
      <w:r>
        <w:rPr>
          <w:rFonts w:ascii="Times New Roman"/>
          <w:b w:val="false"/>
          <w:i w:val="false"/>
          <w:color w:val="000000"/>
          <w:sz w:val="28"/>
        </w:rPr>
        <w:t>
      «Заявление для назначения пособий по случаю потери кормильца и по возрасту подается в Государственную корпорацию с приложением документов, перечень которых определяется центральным исполнительным органом.».</w:t>
      </w:r>
    </w:p>
    <w:p>
      <w:pPr>
        <w:spacing w:after="0"/>
        <w:ind w:left="0"/>
        <w:jc w:val="both"/>
      </w:pPr>
      <w:r>
        <w:rPr>
          <w:rFonts w:ascii="Times New Roman"/>
          <w:b w:val="false"/>
          <w:i w:val="false"/>
          <w:color w:val="000000"/>
          <w:sz w:val="28"/>
        </w:rPr>
        <w:t>      35. В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от 5 августа 2015 г.);</w:t>
      </w:r>
      <w:r>
        <w:br/>
      </w:r>
      <w:r>
        <w:rPr>
          <w:rFonts w:ascii="Times New Roman"/>
          <w:b w:val="false"/>
          <w:i w:val="false"/>
          <w:color w:val="000000"/>
          <w:sz w:val="28"/>
        </w:rPr>
        <w:t>
      в статье 1:</w:t>
      </w:r>
      <w:r>
        <w:br/>
      </w:r>
      <w:r>
        <w:rPr>
          <w:rFonts w:ascii="Times New Roman"/>
          <w:b w:val="false"/>
          <w:i w:val="false"/>
          <w:color w:val="000000"/>
          <w:sz w:val="28"/>
        </w:rPr>
        <w:t>
      1) пункте 10:</w:t>
      </w:r>
      <w:r>
        <w:br/>
      </w:r>
      <w:r>
        <w:rPr>
          <w:rFonts w:ascii="Times New Roman"/>
          <w:b w:val="false"/>
          <w:i w:val="false"/>
          <w:color w:val="000000"/>
          <w:sz w:val="28"/>
        </w:rPr>
        <w:t>
      абзац второй подпункта 7) изложить в следующей редакции:</w:t>
      </w:r>
      <w:r>
        <w:br/>
      </w:r>
      <w:r>
        <w:rPr>
          <w:rFonts w:ascii="Times New Roman"/>
          <w:b w:val="false"/>
          <w:i w:val="false"/>
          <w:color w:val="000000"/>
          <w:sz w:val="28"/>
        </w:rPr>
        <w:t>
      «1-1. При достижении инвалидом пенсионного возраста,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выплата пособия по инвалидности прекращается или пересматривается с учетом размера получаемых пенсионных выплат по возрасту в соответствии с пунктом 5 статьи 12 настоящего Закона.»;</w:t>
      </w:r>
      <w:r>
        <w:br/>
      </w:r>
      <w:r>
        <w:rPr>
          <w:rFonts w:ascii="Times New Roman"/>
          <w:b w:val="false"/>
          <w:i w:val="false"/>
          <w:color w:val="000000"/>
          <w:sz w:val="28"/>
        </w:rPr>
        <w:t>
      2) в пункте 19:</w:t>
      </w:r>
      <w:r>
        <w:br/>
      </w:r>
      <w:r>
        <w:rPr>
          <w:rFonts w:ascii="Times New Roman"/>
          <w:b w:val="false"/>
          <w:i w:val="false"/>
          <w:color w:val="000000"/>
          <w:sz w:val="28"/>
        </w:rPr>
        <w:t>
      в подпункте 2):</w:t>
      </w:r>
      <w:r>
        <w:br/>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«2) пенсионные выплаты по возрасту и пенсионные выплаты за выслугу лет, назначены до 1 июля 2017 года;»;</w:t>
      </w:r>
      <w:r>
        <w:br/>
      </w:r>
      <w:r>
        <w:rPr>
          <w:rFonts w:ascii="Times New Roman"/>
          <w:b w:val="false"/>
          <w:i w:val="false"/>
          <w:color w:val="000000"/>
          <w:sz w:val="28"/>
        </w:rPr>
        <w:t>
      абзац семнадцатый изложить в следующей редакции:</w:t>
      </w:r>
      <w:r>
        <w:br/>
      </w:r>
      <w:r>
        <w:rPr>
          <w:rFonts w:ascii="Times New Roman"/>
          <w:b w:val="false"/>
          <w:i w:val="false"/>
          <w:color w:val="000000"/>
          <w:sz w:val="28"/>
        </w:rPr>
        <w:t>
      «Государственная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r>
        <w:br/>
      </w:r>
      <w:r>
        <w:rPr>
          <w:rFonts w:ascii="Times New Roman"/>
          <w:b w:val="false"/>
          <w:i w:val="false"/>
          <w:color w:val="000000"/>
          <w:sz w:val="28"/>
        </w:rPr>
        <w:t>
      абзац девятнадцатый изложить в следующей редакции:</w:t>
      </w:r>
      <w:r>
        <w:br/>
      </w:r>
      <w:r>
        <w:rPr>
          <w:rFonts w:ascii="Times New Roman"/>
          <w:b w:val="false"/>
          <w:i w:val="false"/>
          <w:color w:val="000000"/>
          <w:sz w:val="28"/>
        </w:rPr>
        <w:t>
      «4. Повышение размеров пенсионных выплат по возрасту и пенсионных выплат за выслугу лет производится ежегодно в порядке, определяемом Правительством Республики Казахстан.»;</w:t>
      </w:r>
      <w:r>
        <w:br/>
      </w:r>
      <w:r>
        <w:rPr>
          <w:rFonts w:ascii="Times New Roman"/>
          <w:b w:val="false"/>
          <w:i w:val="false"/>
          <w:color w:val="000000"/>
          <w:sz w:val="28"/>
        </w:rPr>
        <w:t>
      абзац одиннадцатый подпункта 5) изложить в следующей редакции:</w:t>
      </w:r>
      <w:r>
        <w:br/>
      </w:r>
      <w:r>
        <w:rPr>
          <w:rFonts w:ascii="Times New Roman"/>
          <w:b w:val="false"/>
          <w:i w:val="false"/>
          <w:color w:val="000000"/>
          <w:sz w:val="28"/>
        </w:rPr>
        <w:t>
      «8) разрабатывает и утверждает правила обмена информацией между единым накопительным пенсионным фондом и Государственной корпорацией о движениях по индивидуальным пенсионным счетам, условным пенсионным счетам;»;</w:t>
      </w:r>
      <w:r>
        <w:br/>
      </w:r>
      <w:r>
        <w:rPr>
          <w:rFonts w:ascii="Times New Roman"/>
          <w:b w:val="false"/>
          <w:i w:val="false"/>
          <w:color w:val="000000"/>
          <w:sz w:val="28"/>
        </w:rPr>
        <w:t>
      в подпункте 7):</w:t>
      </w:r>
      <w:r>
        <w:br/>
      </w:r>
      <w:r>
        <w:rPr>
          <w:rFonts w:ascii="Times New Roman"/>
          <w:b w:val="false"/>
          <w:i w:val="false"/>
          <w:color w:val="000000"/>
          <w:sz w:val="28"/>
        </w:rPr>
        <w:t>
      абзацы второй, третий изложить в следующей редакции:</w:t>
      </w:r>
      <w:r>
        <w:br/>
      </w:r>
      <w:r>
        <w:rPr>
          <w:rFonts w:ascii="Times New Roman"/>
          <w:b w:val="false"/>
          <w:i w:val="false"/>
          <w:color w:val="000000"/>
          <w:sz w:val="28"/>
        </w:rPr>
        <w:t>
      «Статья 11. Назначение пенсионных выплат по возрасту</w:t>
      </w:r>
      <w:r>
        <w:br/>
      </w:r>
      <w:r>
        <w:rPr>
          <w:rFonts w:ascii="Times New Roman"/>
          <w:b w:val="false"/>
          <w:i w:val="false"/>
          <w:color w:val="000000"/>
          <w:sz w:val="28"/>
        </w:rPr>
        <w:t>
      1. Назначение пенсионных выплат по возрасту производится:»;</w:t>
      </w:r>
      <w:r>
        <w:br/>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«При этом назначение пенсионных выплат по возрасту женщинам производится:»;</w:t>
      </w:r>
      <w:r>
        <w:br/>
      </w:r>
      <w:r>
        <w:rPr>
          <w:rFonts w:ascii="Times New Roman"/>
          <w:b w:val="false"/>
          <w:i w:val="false"/>
          <w:color w:val="000000"/>
          <w:sz w:val="28"/>
        </w:rPr>
        <w:t>
      абзац шестнадцатый изложить в следующей редакции:</w:t>
      </w:r>
      <w:r>
        <w:br/>
      </w:r>
      <w:r>
        <w:rPr>
          <w:rFonts w:ascii="Times New Roman"/>
          <w:b w:val="false"/>
          <w:i w:val="false"/>
          <w:color w:val="000000"/>
          <w:sz w:val="28"/>
        </w:rPr>
        <w:t>
      «2. Граждане, проживавшие в зонах чрезвычайного и максимального радиационного риска в период с 29 августа 1949 года по 5 июля 1963 года не менее 5 лет, в соответствии с Законом Республики Казахстан «О социальной защите граждан, пострадавших вследствие ядерных испытаний на Семипалатинском испытательном ядерном полигоне» имеют право на назначение пенсионных выплат по возрасту:»;</w:t>
      </w:r>
      <w:r>
        <w:br/>
      </w:r>
      <w:r>
        <w:rPr>
          <w:rFonts w:ascii="Times New Roman"/>
          <w:b w:val="false"/>
          <w:i w:val="false"/>
          <w:color w:val="000000"/>
          <w:sz w:val="28"/>
        </w:rPr>
        <w:t>
      абзацы девятнадцатый, двадцатый изложить в следующей редакции:</w:t>
      </w:r>
      <w:r>
        <w:br/>
      </w:r>
      <w:r>
        <w:rPr>
          <w:rFonts w:ascii="Times New Roman"/>
          <w:b w:val="false"/>
          <w:i w:val="false"/>
          <w:color w:val="000000"/>
          <w:sz w:val="28"/>
        </w:rPr>
        <w:t>
      «3. Женщины, родившие (усыновившие, удочерившие) 5 и более детей и воспитавшие их до восьмилетнего возраста, имеют право на пенсионные выплаты по возрасту по достижении 53 лет.</w:t>
      </w:r>
      <w:r>
        <w:br/>
      </w:r>
      <w:r>
        <w:rPr>
          <w:rFonts w:ascii="Times New Roman"/>
          <w:b w:val="false"/>
          <w:i w:val="false"/>
          <w:color w:val="000000"/>
          <w:sz w:val="28"/>
        </w:rPr>
        <w:t>
      4. Пенсионные выплаты по возрасту в полном объеме назначаются по достижении возраста, установленного в пунктах 1-3 настоящей статьи, следующим категориям граждан:»;</w:t>
      </w:r>
      <w:r>
        <w:br/>
      </w:r>
      <w:r>
        <w:rPr>
          <w:rFonts w:ascii="Times New Roman"/>
          <w:b w:val="false"/>
          <w:i w:val="false"/>
          <w:color w:val="000000"/>
          <w:sz w:val="28"/>
        </w:rPr>
        <w:t>
      абзацы двадцать четвертый и двадцать пятый изложить в следующей редакции:</w:t>
      </w:r>
      <w:r>
        <w:br/>
      </w:r>
      <w:r>
        <w:rPr>
          <w:rFonts w:ascii="Times New Roman"/>
          <w:b w:val="false"/>
          <w:i w:val="false"/>
          <w:color w:val="000000"/>
          <w:sz w:val="28"/>
        </w:rPr>
        <w:t>
      «5. Пенсионные выплаты по возрасту в неполном объеме назначаются категориям граждан, указанным в пунктах 1-3 настоящей статьи, при отсутствии у них права на получение пенсионной выплаты по возрасту в полном объеме при наличии у них трудового стажа не менее шести месяцев по состоянию на 1 января 1998 года.</w:t>
      </w:r>
      <w:r>
        <w:br/>
      </w:r>
      <w:r>
        <w:rPr>
          <w:rFonts w:ascii="Times New Roman"/>
          <w:b w:val="false"/>
          <w:i w:val="false"/>
          <w:color w:val="000000"/>
          <w:sz w:val="28"/>
        </w:rPr>
        <w:t>
      7. Судьям в отставке, получающим ежемесячное пожизненное содержание, пенсионные выплаты по возрасту не назначаются.»;</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«Статья 12. Период осуществления государственной базовой</w:t>
      </w:r>
      <w:r>
        <w:br/>
      </w:r>
      <w:r>
        <w:rPr>
          <w:rFonts w:ascii="Times New Roman"/>
          <w:b w:val="false"/>
          <w:i w:val="false"/>
          <w:color w:val="000000"/>
          <w:sz w:val="28"/>
        </w:rPr>
        <w:t xml:space="preserve">
                  пенсионной выплаты и пенсионных выплат по возрасту </w:t>
      </w:r>
      <w:r>
        <w:br/>
      </w:r>
      <w:r>
        <w:rPr>
          <w:rFonts w:ascii="Times New Roman"/>
          <w:b w:val="false"/>
          <w:i w:val="false"/>
          <w:color w:val="000000"/>
          <w:sz w:val="28"/>
        </w:rPr>
        <w:t>
      Государственная базовая пенсионная выплата и пенсионные выплаты по возрасту назначаются пожизненно и осуществляются по месяц смерти или выезда на постоянное место жительства за пределы Республики Казахстан включительно.»;</w:t>
      </w:r>
      <w:r>
        <w:br/>
      </w:r>
      <w:r>
        <w:rPr>
          <w:rFonts w:ascii="Times New Roman"/>
          <w:b w:val="false"/>
          <w:i w:val="false"/>
          <w:color w:val="000000"/>
          <w:sz w:val="28"/>
        </w:rPr>
        <w:t>
      подпункт 12) изложить в следующей редакции:</w:t>
      </w:r>
      <w:r>
        <w:br/>
      </w:r>
      <w:r>
        <w:rPr>
          <w:rFonts w:ascii="Times New Roman"/>
          <w:b w:val="false"/>
          <w:i w:val="false"/>
          <w:color w:val="000000"/>
          <w:sz w:val="28"/>
        </w:rPr>
        <w:t>
      «Статья 20. Компетенция Государственной корпорации в сфере</w:t>
      </w:r>
      <w:r>
        <w:br/>
      </w:r>
      <w:r>
        <w:rPr>
          <w:rFonts w:ascii="Times New Roman"/>
          <w:b w:val="false"/>
          <w:i w:val="false"/>
          <w:color w:val="000000"/>
          <w:sz w:val="28"/>
        </w:rPr>
        <w:t>
                  пенсионного обеспечения</w:t>
      </w:r>
      <w:r>
        <w:br/>
      </w:r>
      <w:r>
        <w:rPr>
          <w:rFonts w:ascii="Times New Roman"/>
          <w:b w:val="false"/>
          <w:i w:val="false"/>
          <w:color w:val="000000"/>
          <w:sz w:val="28"/>
        </w:rPr>
        <w:t>
      1. Государственная корпорация осуществляет следующие виды деятельности:</w:t>
      </w:r>
      <w:r>
        <w:br/>
      </w:r>
      <w:r>
        <w:rPr>
          <w:rFonts w:ascii="Times New Roman"/>
          <w:b w:val="false"/>
          <w:i w:val="false"/>
          <w:color w:val="000000"/>
          <w:sz w:val="28"/>
        </w:rPr>
        <w:t>
      1) организация и осуществление выплат пенсионных выплат по возрасту, пенсионных выплат по выслуге лет, пособий, единовременных и иных выплат в соответствии с законодательством Республики Казахстан;</w:t>
      </w:r>
      <w:r>
        <w:br/>
      </w:r>
      <w:r>
        <w:rPr>
          <w:rFonts w:ascii="Times New Roman"/>
          <w:b w:val="false"/>
          <w:i w:val="false"/>
          <w:color w:val="000000"/>
          <w:sz w:val="28"/>
        </w:rPr>
        <w:t>
      2) формирование базы данных физических лиц, за которых перечислены обязательные пенсионные взносы, обязательные пенсионные взносы работодателя, обязательные профессиональные пенсионные взносы, и единого списка получателей пенсионных выплат из единого накопительного пенсионного фонда;</w:t>
      </w:r>
      <w:r>
        <w:br/>
      </w:r>
      <w:r>
        <w:rPr>
          <w:rFonts w:ascii="Times New Roman"/>
          <w:b w:val="false"/>
          <w:i w:val="false"/>
          <w:color w:val="000000"/>
          <w:sz w:val="28"/>
        </w:rPr>
        <w:t>
      3) определение размера обязательных пенсионных взносов, обязательных профессиональных пенсионных взносов, фактически внесенных агентом, с учетом прогнозного уровня инфляции на следующий финансовый год;</w:t>
      </w:r>
      <w:r>
        <w:br/>
      </w:r>
      <w:r>
        <w:rPr>
          <w:rFonts w:ascii="Times New Roman"/>
          <w:b w:val="false"/>
          <w:i w:val="false"/>
          <w:color w:val="000000"/>
          <w:sz w:val="28"/>
        </w:rPr>
        <w:t>
      4) персонифицированный учет обязательных пенсионных взносов, обязательных пенсионных взносов работодателя, обязательных профессиональных пенсионных взносов и (или) пени;</w:t>
      </w:r>
      <w:r>
        <w:br/>
      </w:r>
      <w:r>
        <w:rPr>
          <w:rFonts w:ascii="Times New Roman"/>
          <w:b w:val="false"/>
          <w:i w:val="false"/>
          <w:color w:val="000000"/>
          <w:sz w:val="28"/>
        </w:rPr>
        <w:t>
      5) перевод обязательных пенсионных взносов, обязательных пенсионных взносов работодателя и обязательных профессиональных пенсионных взносов и (или) пени от агентов в единый накопительный пенсионный фонд;</w:t>
      </w:r>
      <w:r>
        <w:br/>
      </w:r>
      <w:r>
        <w:rPr>
          <w:rFonts w:ascii="Times New Roman"/>
          <w:b w:val="false"/>
          <w:i w:val="false"/>
          <w:color w:val="000000"/>
          <w:sz w:val="28"/>
        </w:rPr>
        <w:t>
      6) возврат агенту обязательных пенсионных взносов, обязательных пенсионных взносов работодателя и обязательных профессиональных пенсионных взносов и (или) пени лиц, не имеющих индивидуального идентификационного номера и (или) договоров о пенсионном обеспечении, и (или) в реквизитах которых допущены ошибки;</w:t>
      </w:r>
      <w:r>
        <w:br/>
      </w:r>
      <w:r>
        <w:rPr>
          <w:rFonts w:ascii="Times New Roman"/>
          <w:b w:val="false"/>
          <w:i w:val="false"/>
          <w:color w:val="000000"/>
          <w:sz w:val="28"/>
        </w:rPr>
        <w:t>
      7) возврат агенту и (или) Государственной корпорации обязательных пенсионных взносов, обязательных пенсионных взносов работодателя и обязательных профессиональных пенсионных взносов и (или) пени из единого накопительного пенсионного фонда по его заявлению;</w:t>
      </w:r>
      <w:r>
        <w:br/>
      </w:r>
      <w:r>
        <w:rPr>
          <w:rFonts w:ascii="Times New Roman"/>
          <w:b w:val="false"/>
          <w:i w:val="false"/>
          <w:color w:val="000000"/>
          <w:sz w:val="28"/>
        </w:rPr>
        <w:t>
      8) формирование и представление в уполномоченный орган, осуществляющий руководство в сфере обеспечения поступления налогов и других обязательных платежей в бюджет, реестров платежных документов агентов по перечисленным на счет Государственной корпорации и возвращенным агенту из Государственной корпорации суммам обязательных пенсионных взносов, обязательных пенсионных взносов работодателя и обязательных профессиональных пенсионных взносов и (или) пени по ним;</w:t>
      </w:r>
      <w:r>
        <w:br/>
      </w:r>
      <w:r>
        <w:rPr>
          <w:rFonts w:ascii="Times New Roman"/>
          <w:b w:val="false"/>
          <w:i w:val="false"/>
          <w:color w:val="000000"/>
          <w:sz w:val="28"/>
        </w:rPr>
        <w:t>
      9) формирование макета дел получателей пенсионных выплат по возрасту, пособий, единовременных и иных выплат для назначения выплаты органом, назначающим государственную базовую пенсионную выплату и пенсионные выплаты по возрасту;</w:t>
      </w:r>
      <w:r>
        <w:br/>
      </w:r>
      <w:r>
        <w:rPr>
          <w:rFonts w:ascii="Times New Roman"/>
          <w:b w:val="false"/>
          <w:i w:val="false"/>
          <w:color w:val="000000"/>
          <w:sz w:val="28"/>
        </w:rPr>
        <w:t>
      10) наполнение и актуализация автоматизированных централизованных баз данных и персонифицированный учет получателей пенсионных выплат, пособий, единовременных и иных выплат;</w:t>
      </w:r>
      <w:r>
        <w:br/>
      </w:r>
      <w:r>
        <w:rPr>
          <w:rFonts w:ascii="Times New Roman"/>
          <w:b w:val="false"/>
          <w:i w:val="false"/>
          <w:color w:val="000000"/>
          <w:sz w:val="28"/>
        </w:rPr>
        <w:t>
      11) взаимодействие с агентами, единым накопительным пенсионным фондом по вопросам учета, перевода, возврата пенсионных взносов и (или) пени по ним;</w:t>
      </w:r>
      <w:r>
        <w:br/>
      </w:r>
      <w:r>
        <w:rPr>
          <w:rFonts w:ascii="Times New Roman"/>
          <w:b w:val="false"/>
          <w:i w:val="false"/>
          <w:color w:val="000000"/>
          <w:sz w:val="28"/>
        </w:rPr>
        <w:t>
      12) организация мероприятий по обеспечению работоспособности единой информационной системы центрального исполнительного органа;</w:t>
      </w:r>
      <w:r>
        <w:br/>
      </w:r>
      <w:r>
        <w:rPr>
          <w:rFonts w:ascii="Times New Roman"/>
          <w:b w:val="false"/>
          <w:i w:val="false"/>
          <w:color w:val="000000"/>
          <w:sz w:val="28"/>
        </w:rPr>
        <w:t>
      13) организация доступа работников структурных подразделений центрального исполнительного органа и его ведомства, а также местных исполнительных органов, являющихся пользователями автоматизированных централизованных баз данных Государственной корпорации, с соблюдением установленных законами Республики Казахстан требований к разглашению сведений, составляющих служебную, коммерческую, банковскую и иную охраняемую законом тайну;</w:t>
      </w:r>
      <w:r>
        <w:br/>
      </w:r>
      <w:r>
        <w:rPr>
          <w:rFonts w:ascii="Times New Roman"/>
          <w:b w:val="false"/>
          <w:i w:val="false"/>
          <w:color w:val="000000"/>
          <w:sz w:val="28"/>
        </w:rPr>
        <w:t>
      14) предоставление информационных услуг физическим и юридическим лицам по видам деятельности Государственной корпорации с учетом требований законодательства Республики Казахстан по обеспечению сохранности тайны пенсионных накоплений;</w:t>
      </w:r>
      <w:r>
        <w:br/>
      </w:r>
      <w:r>
        <w:rPr>
          <w:rFonts w:ascii="Times New Roman"/>
          <w:b w:val="false"/>
          <w:i w:val="false"/>
          <w:color w:val="000000"/>
          <w:sz w:val="28"/>
        </w:rPr>
        <w:t>
      15) организация и перечисление в единый накопительный пенсионный фонд обязательных пенсионных взносов, удержанных из социальных выплат за счет средств Государственного фонда социального страхования;</w:t>
      </w:r>
      <w:r>
        <w:br/>
      </w:r>
      <w:r>
        <w:rPr>
          <w:rFonts w:ascii="Times New Roman"/>
          <w:b w:val="false"/>
          <w:i w:val="false"/>
          <w:color w:val="000000"/>
          <w:sz w:val="28"/>
        </w:rPr>
        <w:t>
      16) перечисление в единый накопительный пенсионный фонд дополнительно установленных обязательных пенсионных взносов,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w:t>
      </w:r>
      <w:r>
        <w:br/>
      </w:r>
      <w:r>
        <w:rPr>
          <w:rFonts w:ascii="Times New Roman"/>
          <w:b w:val="false"/>
          <w:i w:val="false"/>
          <w:color w:val="000000"/>
          <w:sz w:val="28"/>
        </w:rPr>
        <w:t>
      17) перечисление в единый накопительный пенсионный фонд обязательных пенсионных взносов работодателя,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w:t>
      </w:r>
      <w:r>
        <w:br/>
      </w:r>
      <w:r>
        <w:rPr>
          <w:rFonts w:ascii="Times New Roman"/>
          <w:b w:val="false"/>
          <w:i w:val="false"/>
          <w:color w:val="000000"/>
          <w:sz w:val="28"/>
        </w:rPr>
        <w:t>
      18) формирование прогнозных данных по исчислению потребности на осуществление пенсионных выплат, пособий, единовременных и иных выплат;</w:t>
      </w:r>
      <w:r>
        <w:br/>
      </w:r>
      <w:r>
        <w:rPr>
          <w:rFonts w:ascii="Times New Roman"/>
          <w:b w:val="false"/>
          <w:i w:val="false"/>
          <w:color w:val="000000"/>
          <w:sz w:val="28"/>
        </w:rPr>
        <w:t>
      19) формирование ежемесячной потребности, графиков осуществления пенсионных выплат, пособий, единовременных и иных выплат и направление в центральный исполнительный орган заявки о потребности в бюджетных средствах;</w:t>
      </w:r>
      <w:r>
        <w:br/>
      </w:r>
      <w:r>
        <w:rPr>
          <w:rFonts w:ascii="Times New Roman"/>
          <w:b w:val="false"/>
          <w:i w:val="false"/>
          <w:color w:val="000000"/>
          <w:sz w:val="28"/>
        </w:rPr>
        <w:t>
      20) представление информации из информационных систем в сфере пенсионного обеспечения центральному исполнительному органу и его ведомствам;</w:t>
      </w:r>
      <w:r>
        <w:br/>
      </w:r>
      <w:r>
        <w:rPr>
          <w:rFonts w:ascii="Times New Roman"/>
          <w:b w:val="false"/>
          <w:i w:val="false"/>
          <w:color w:val="000000"/>
          <w:sz w:val="28"/>
        </w:rPr>
        <w:t>
      21) иные виды деятельности, предусмотренные законами Республики Казахстан.»;</w:t>
      </w:r>
      <w:r>
        <w:br/>
      </w:r>
      <w:r>
        <w:rPr>
          <w:rFonts w:ascii="Times New Roman"/>
          <w:b w:val="false"/>
          <w:i w:val="false"/>
          <w:color w:val="000000"/>
          <w:sz w:val="28"/>
        </w:rPr>
        <w:t>
      в подпункте 13):</w:t>
      </w:r>
      <w:r>
        <w:br/>
      </w:r>
      <w:r>
        <w:rPr>
          <w:rFonts w:ascii="Times New Roman"/>
          <w:b w:val="false"/>
          <w:i w:val="false"/>
          <w:color w:val="000000"/>
          <w:sz w:val="28"/>
        </w:rPr>
        <w:t>
      абзац двадцать первый изложить в следующей редакции:</w:t>
      </w:r>
      <w:r>
        <w:br/>
      </w:r>
      <w:r>
        <w:rPr>
          <w:rFonts w:ascii="Times New Roman"/>
          <w:b w:val="false"/>
          <w:i w:val="false"/>
          <w:color w:val="000000"/>
          <w:sz w:val="28"/>
        </w:rPr>
        <w:t>
      «7. Удержанные (начисленные) обязательные пенсионные взносы, обязательные пенсионные взносы работодателя и обязательные профессиональные пенсионные взносы перечисляются в Государственную корпорацию:»;</w:t>
      </w:r>
      <w:r>
        <w:br/>
      </w:r>
      <w:r>
        <w:rPr>
          <w:rFonts w:ascii="Times New Roman"/>
          <w:b w:val="false"/>
          <w:i w:val="false"/>
          <w:color w:val="000000"/>
          <w:sz w:val="28"/>
        </w:rPr>
        <w:t>
      абзац двадцать седьмой изложить в следующей редакции:</w:t>
      </w:r>
      <w:r>
        <w:br/>
      </w:r>
      <w:r>
        <w:rPr>
          <w:rFonts w:ascii="Times New Roman"/>
          <w:b w:val="false"/>
          <w:i w:val="false"/>
          <w:color w:val="000000"/>
          <w:sz w:val="28"/>
        </w:rPr>
        <w:t>
      «6) Государственной корпорацией – не позднее 15 числа месяца, следующего за месяцем осуществления социальных выплат;»;</w:t>
      </w:r>
      <w:r>
        <w:br/>
      </w:r>
      <w:r>
        <w:rPr>
          <w:rFonts w:ascii="Times New Roman"/>
          <w:b w:val="false"/>
          <w:i w:val="false"/>
          <w:color w:val="000000"/>
          <w:sz w:val="28"/>
        </w:rPr>
        <w:t>
      абзац шестнадцатый подпункта 15) изложить в следующей редакции:</w:t>
      </w:r>
      <w:r>
        <w:br/>
      </w:r>
      <w:r>
        <w:rPr>
          <w:rFonts w:ascii="Times New Roman"/>
          <w:b w:val="false"/>
          <w:i w:val="false"/>
          <w:color w:val="000000"/>
          <w:sz w:val="28"/>
        </w:rPr>
        <w:t>
      «6. Обязательные пенсионные взносы работодателя уплачиваются в единый накопительный пенсионный фонд агентами через Государственную корпорацию с приложением списков физических лиц, за которых перечисляются обязательные пенсионные взносы работодателя.»;</w:t>
      </w:r>
      <w:r>
        <w:br/>
      </w:r>
      <w:r>
        <w:rPr>
          <w:rFonts w:ascii="Times New Roman"/>
          <w:b w:val="false"/>
          <w:i w:val="false"/>
          <w:color w:val="000000"/>
          <w:sz w:val="28"/>
        </w:rPr>
        <w:t>
      подпункте 17):</w:t>
      </w:r>
      <w:r>
        <w:br/>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обязательных пенсионных взносов работодателя и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за которых уплачиваются обязательные пенсионные взносы работодателя, обязательные профессиональные пенсионные взносы с начисленной пеней в размере 2,5-кратной официальной ставки рефинансирования, установленной уполномоченным органом, на каждый день просрочки (включая день оплаты в Государственную корпорацию).»;</w:t>
      </w:r>
      <w:r>
        <w:br/>
      </w:r>
      <w:r>
        <w:rPr>
          <w:rFonts w:ascii="Times New Roman"/>
          <w:b w:val="false"/>
          <w:i w:val="false"/>
          <w:color w:val="000000"/>
          <w:sz w:val="28"/>
        </w:rPr>
        <w:t>
      абзац восемнадцатый изложить в следующей редакции:</w:t>
      </w:r>
      <w:r>
        <w:br/>
      </w: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обязательных пенсионных взносов, обязательных пенсионных взносов работодателя и обязательных профессиональных пенсионных взносов через Государственную корпорацию в день списания данных сумм с банковских счетов агентов.»;</w:t>
      </w:r>
      <w:r>
        <w:br/>
      </w:r>
      <w:r>
        <w:rPr>
          <w:rFonts w:ascii="Times New Roman"/>
          <w:b w:val="false"/>
          <w:i w:val="false"/>
          <w:color w:val="000000"/>
          <w:sz w:val="28"/>
        </w:rPr>
        <w:t>
      абзац девятнадцатый подпункта 23) изложить в следующей редакции:</w:t>
      </w:r>
      <w:r>
        <w:br/>
      </w:r>
      <w:r>
        <w:rPr>
          <w:rFonts w:ascii="Times New Roman"/>
          <w:b w:val="false"/>
          <w:i w:val="false"/>
          <w:color w:val="000000"/>
          <w:sz w:val="28"/>
        </w:rPr>
        <w:t>
      «15) осуществлять обмен информацией с Государственной корпорацией о движениях по индивидуальным пенсионным счетам, условным пенсионным счетам на основании договора, заключенного между Государственной корпорацией и единым накопительным пенсионным фондом;»;</w:t>
      </w:r>
      <w:r>
        <w:br/>
      </w:r>
      <w:r>
        <w:rPr>
          <w:rFonts w:ascii="Times New Roman"/>
          <w:b w:val="false"/>
          <w:i w:val="false"/>
          <w:color w:val="000000"/>
          <w:sz w:val="28"/>
        </w:rPr>
        <w:t>
      подпункте 26):</w:t>
      </w:r>
      <w:r>
        <w:br/>
      </w:r>
      <w:r>
        <w:rPr>
          <w:rFonts w:ascii="Times New Roman"/>
          <w:b w:val="false"/>
          <w:i w:val="false"/>
          <w:color w:val="000000"/>
          <w:sz w:val="28"/>
        </w:rPr>
        <w:t>
      абзац двадцать четвертый изложить в следующей редакции:</w:t>
      </w:r>
      <w:r>
        <w:br/>
      </w:r>
      <w:r>
        <w:rPr>
          <w:rFonts w:ascii="Times New Roman"/>
          <w:b w:val="false"/>
          <w:i w:val="false"/>
          <w:color w:val="000000"/>
          <w:sz w:val="28"/>
        </w:rPr>
        <w:t>
      «6. На основании сведений, предусмотренных частью первой пункта 5 настоящей статьи, единый накопительный пенсионный фонд направляет электронное уведомление Государственной корпорации об открытии условного пенсионного счета на имя физического лица для включения в список физических лиц, на имя которых открыты условные пенсионные счета в едином накопительном пенсионном фонде.»;</w:t>
      </w:r>
      <w:r>
        <w:br/>
      </w:r>
      <w:r>
        <w:rPr>
          <w:rFonts w:ascii="Times New Roman"/>
          <w:b w:val="false"/>
          <w:i w:val="false"/>
          <w:color w:val="000000"/>
          <w:sz w:val="28"/>
        </w:rPr>
        <w:t>
      абзац тридцатый изложить в следующей редакции:</w:t>
      </w:r>
      <w:r>
        <w:br/>
      </w:r>
      <w:r>
        <w:rPr>
          <w:rFonts w:ascii="Times New Roman"/>
          <w:b w:val="false"/>
          <w:i w:val="false"/>
          <w:color w:val="000000"/>
          <w:sz w:val="28"/>
        </w:rPr>
        <w:t>
      «9. Агенты имеют право получать из Государственной корпорации подтверждение о наличии индивидуального пенсионного счета, условного пенсионного счета в порядке, установленном Правительством Республики Казахстан.»;</w:t>
      </w:r>
      <w:r>
        <w:br/>
      </w:r>
      <w:r>
        <w:rPr>
          <w:rFonts w:ascii="Times New Roman"/>
          <w:b w:val="false"/>
          <w:i w:val="false"/>
          <w:color w:val="000000"/>
          <w:sz w:val="28"/>
        </w:rPr>
        <w:t>
      абзац пятый подпункта 28) изложить в следующей редакции:</w:t>
      </w:r>
      <w:r>
        <w:br/>
      </w:r>
      <w:r>
        <w:rPr>
          <w:rFonts w:ascii="Times New Roman"/>
          <w:b w:val="false"/>
          <w:i w:val="false"/>
          <w:color w:val="000000"/>
          <w:sz w:val="28"/>
        </w:rPr>
        <w:t>
      «3. Наложение ареста или обращение взысканий на обязательные пенсионные взносы работодателя, пени, пенсионные активы, сформированные за счет обязательных пенсионных взносов работодателя, по долгам единого накопительного пенсионного фонда, физического лица, на имя которого открыт условный пенсионный счет, Государственной корпорации, банка-кастодиана и управляющего инвестиционным портфелем не допускаются, в том числе в случаях ликвидации и (или) банкротства перечисленных субъектов.»;</w:t>
      </w:r>
      <w:r>
        <w:br/>
      </w:r>
      <w:r>
        <w:rPr>
          <w:rFonts w:ascii="Times New Roman"/>
          <w:b w:val="false"/>
          <w:i w:val="false"/>
          <w:color w:val="000000"/>
          <w:sz w:val="28"/>
        </w:rPr>
        <w:t>
      в подпункте 32):</w:t>
      </w:r>
      <w:r>
        <w:br/>
      </w:r>
      <w:r>
        <w:rPr>
          <w:rFonts w:ascii="Times New Roman"/>
          <w:b w:val="false"/>
          <w:i w:val="false"/>
          <w:color w:val="000000"/>
          <w:sz w:val="28"/>
        </w:rPr>
        <w:t>
      абзацы четвертый, пятый изложить в следующей редакции:</w:t>
      </w:r>
      <w:r>
        <w:br/>
      </w:r>
      <w:r>
        <w:rPr>
          <w:rFonts w:ascii="Times New Roman"/>
          <w:b w:val="false"/>
          <w:i w:val="false"/>
          <w:color w:val="000000"/>
          <w:sz w:val="28"/>
        </w:rPr>
        <w:t>
      «Единый накопительный пенсионный фонд, Государственная корпорация гарантируют тайну условных пенсионных счетов.</w:t>
      </w:r>
      <w:r>
        <w:br/>
      </w:r>
      <w:r>
        <w:rPr>
          <w:rFonts w:ascii="Times New Roman"/>
          <w:b w:val="false"/>
          <w:i w:val="false"/>
          <w:color w:val="000000"/>
          <w:sz w:val="28"/>
        </w:rPr>
        <w:t>
      2. Должностные лица, работники единого накопительного пенсионного фонда,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условных пенсионных счетов, не вправе их разглашать.»;</w:t>
      </w:r>
      <w:r>
        <w:br/>
      </w:r>
      <w:r>
        <w:rPr>
          <w:rFonts w:ascii="Times New Roman"/>
          <w:b w:val="false"/>
          <w:i w:val="false"/>
          <w:color w:val="000000"/>
          <w:sz w:val="28"/>
        </w:rPr>
        <w:t>
      абзац тринадцатый изложить в следующей редакции:</w:t>
      </w:r>
      <w:r>
        <w:br/>
      </w:r>
      <w:r>
        <w:rPr>
          <w:rFonts w:ascii="Times New Roman"/>
          <w:b w:val="false"/>
          <w:i w:val="false"/>
          <w:color w:val="000000"/>
          <w:sz w:val="28"/>
        </w:rPr>
        <w:t>
      «6) Государственной корпорации – для формирования базы данных физических лиц, за которых уплачены обязательные пенсионные взносы работодателя в единый накопительный пенсионный фонд;»;</w:t>
      </w:r>
      <w:r>
        <w:br/>
      </w:r>
      <w:r>
        <w:rPr>
          <w:rFonts w:ascii="Times New Roman"/>
          <w:b w:val="false"/>
          <w:i w:val="false"/>
          <w:color w:val="000000"/>
          <w:sz w:val="28"/>
        </w:rPr>
        <w:t>
      в подпункте 33):</w:t>
      </w:r>
      <w:r>
        <w:br/>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«1. Лица, указанные в пункте 1 статьи 11 и подпунктах 2) и 3) пункта 1 статьи 31, подпунктах 1),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r>
        <w:br/>
      </w:r>
      <w:r>
        <w:rPr>
          <w:rFonts w:ascii="Times New Roman"/>
          <w:b w:val="false"/>
          <w:i w:val="false"/>
          <w:color w:val="000000"/>
          <w:sz w:val="28"/>
        </w:rPr>
        <w:t>
      абзац десятый изложить в следующей редакции:</w:t>
      </w:r>
      <w:r>
        <w:br/>
      </w:r>
      <w:r>
        <w:rPr>
          <w:rFonts w:ascii="Times New Roman"/>
          <w:b w:val="false"/>
          <w:i w:val="false"/>
          <w:color w:val="000000"/>
          <w:sz w:val="28"/>
        </w:rPr>
        <w:t>
      «4. Страховые организации ежемесячно представляют в Государственную корпорацию информацию о произведенных страховых выплатах в порядке, определенном центральным исполнительным органом.»;</w:t>
      </w:r>
      <w:r>
        <w:br/>
      </w:r>
      <w:r>
        <w:rPr>
          <w:rFonts w:ascii="Times New Roman"/>
          <w:b w:val="false"/>
          <w:i w:val="false"/>
          <w:color w:val="000000"/>
          <w:sz w:val="28"/>
        </w:rPr>
        <w:t>
      абзац восьмой подпункта 33) изложить в следующей редакции:</w:t>
      </w:r>
      <w:r>
        <w:br/>
      </w:r>
      <w:r>
        <w:rPr>
          <w:rFonts w:ascii="Times New Roman"/>
          <w:b w:val="false"/>
          <w:i w:val="false"/>
          <w:color w:val="000000"/>
          <w:sz w:val="28"/>
        </w:rPr>
        <w:t>
      «7. Если сумма пенсионных накоплений лиц, указанных в пункте 1 статьи 11, подпунктах 2) и 3) пункта 1 статьи 31 и подпунктах 1), 2) и 3) пункта 1 статьи 32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ежемесячных пенсионных выплат в порядке, установленном настоящим Законом, либо используется вкладчиком (получателем) для заключения другого договора пенсионного аннуитета со страховой организацией.»;</w:t>
      </w:r>
      <w:r>
        <w:br/>
      </w:r>
      <w:r>
        <w:rPr>
          <w:rFonts w:ascii="Times New Roman"/>
          <w:b w:val="false"/>
          <w:i w:val="false"/>
          <w:color w:val="000000"/>
          <w:sz w:val="28"/>
        </w:rPr>
        <w:t>
      абзац одиннадцатый подпункта 39) изложить в следующей редакции:</w:t>
      </w:r>
      <w:r>
        <w:br/>
      </w:r>
      <w:r>
        <w:rPr>
          <w:rFonts w:ascii="Times New Roman"/>
          <w:b w:val="false"/>
          <w:i w:val="false"/>
          <w:color w:val="000000"/>
          <w:sz w:val="28"/>
        </w:rPr>
        <w:t>
      «4.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не имевшим на дату увольнения право на назначение пенсионных выплат за выслугу лет, пенсионные выплаты по возрасту назначаются в соответствии с настоящим Законом.»;</w:t>
      </w:r>
      <w:r>
        <w:br/>
      </w:r>
      <w:r>
        <w:rPr>
          <w:rFonts w:ascii="Times New Roman"/>
          <w:b w:val="false"/>
          <w:i w:val="false"/>
          <w:color w:val="000000"/>
          <w:sz w:val="28"/>
        </w:rPr>
        <w:t>
      в статье 2:</w:t>
      </w:r>
      <w:r>
        <w:br/>
      </w:r>
      <w:r>
        <w:rPr>
          <w:rFonts w:ascii="Times New Roman"/>
          <w:b w:val="false"/>
          <w:i w:val="false"/>
          <w:color w:val="000000"/>
          <w:sz w:val="28"/>
        </w:rPr>
        <w:t xml:space="preserve">
      абзац седьмой подпункта 1) изложить в следующей редакции: </w:t>
      </w:r>
      <w:r>
        <w:br/>
      </w:r>
      <w:r>
        <w:rPr>
          <w:rFonts w:ascii="Times New Roman"/>
          <w:b w:val="false"/>
          <w:i w:val="false"/>
          <w:color w:val="000000"/>
          <w:sz w:val="28"/>
        </w:rPr>
        <w:t>
      «Государственная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r>
        <w:br/>
      </w:r>
      <w:r>
        <w:rPr>
          <w:rFonts w:ascii="Times New Roman"/>
          <w:b w:val="false"/>
          <w:i w:val="false"/>
          <w:color w:val="000000"/>
          <w:sz w:val="28"/>
        </w:rPr>
        <w:t>
      абзацы двадцать пятый, двадцать шестой подпункта 2) изложить в следующей редакции:</w:t>
      </w:r>
      <w:r>
        <w:br/>
      </w:r>
      <w:r>
        <w:rPr>
          <w:rFonts w:ascii="Times New Roman"/>
          <w:b w:val="false"/>
          <w:i w:val="false"/>
          <w:color w:val="000000"/>
          <w:sz w:val="28"/>
        </w:rPr>
        <w:t>
      «7) возврат агенту и (или) Государственной корпорации обязательных пенсионных взносов, обязательных профессиональных пенсионных взносов и (или) пени из единого накопительного пенсионного фонда по его заявлению;</w:t>
      </w:r>
      <w:r>
        <w:br/>
      </w:r>
      <w:r>
        <w:rPr>
          <w:rFonts w:ascii="Times New Roman"/>
          <w:b w:val="false"/>
          <w:i w:val="false"/>
          <w:color w:val="000000"/>
          <w:sz w:val="28"/>
        </w:rPr>
        <w:t>
      8) формирование и представление в уполномоченный орган, осуществляющий руководство в сфере обеспечения поступления налогов и других обязательных платежей в бюджет, реестров платежных документов агентов по перечисленным на счет Государственной корпорации и возвращенным агенту из Государственной корпорации суммам обязательных пенсионных взносов, обязательных профессиональных пенсионных взносов и (или) пени по ним;»;</w:t>
      </w:r>
      <w:r>
        <w:br/>
      </w:r>
      <w:r>
        <w:rPr>
          <w:rFonts w:ascii="Times New Roman"/>
          <w:b w:val="false"/>
          <w:i w:val="false"/>
          <w:color w:val="000000"/>
          <w:sz w:val="28"/>
        </w:rPr>
        <w:t>
      абзац тридцать второй подпункта 2) изложить в следующей редакции:</w:t>
      </w:r>
      <w:r>
        <w:br/>
      </w:r>
      <w:r>
        <w:rPr>
          <w:rFonts w:ascii="Times New Roman"/>
          <w:b w:val="false"/>
          <w:i w:val="false"/>
          <w:color w:val="000000"/>
          <w:sz w:val="28"/>
        </w:rPr>
        <w:t>
      «7. Удержанные (начисленные) обязательные пенсионные взносы, обязательные профессиональные пенсионные взносы перечисляются в Государственную корпорацию.»;</w:t>
      </w:r>
      <w:r>
        <w:br/>
      </w:r>
      <w:r>
        <w:rPr>
          <w:rFonts w:ascii="Times New Roman"/>
          <w:b w:val="false"/>
          <w:i w:val="false"/>
          <w:color w:val="000000"/>
          <w:sz w:val="28"/>
        </w:rPr>
        <w:t>
      абзац сорок второй подпункта 2) изложить в следующей редакции:</w:t>
      </w:r>
      <w:r>
        <w:br/>
      </w:r>
      <w:r>
        <w:rPr>
          <w:rFonts w:ascii="Times New Roman"/>
          <w:b w:val="false"/>
          <w:i w:val="false"/>
          <w:color w:val="000000"/>
          <w:sz w:val="28"/>
        </w:rPr>
        <w:t>
      «9. Агенты имеют право получать из Государственной корпорации подтверждение о наличии индивидуального пенсионного счета в порядке, установленном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