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3c747" w14:textId="3b3c7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официальной гуманитарной помощи Украине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сентября 2015 года № 785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финансов Республики Казахстан в установленном законодательством порядке выделить Министерству иностранных дел Республики Казахстан из чрезвычайного резерва Правительства Республики Казахстан, предусмотренного в республиканском бюджете на 2015 год для ликвидации чрезвычайных ситуаций природного и техногенного характера на территории Республики Казахстан и других государств, средства в сумме эквивалентной 1 000 000 (один миллион) евро, по официальному курсу Национального Банка Республики Казахстан на день конвертации для оказания официальной гуманитарной помощи Украине по Чернобыльскому фонду «Укрытие».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иностранных дел Республики Казахстан в установленном законодательством порядке обеспечить перечисление указанных средств на специальный банковский счет: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734"/>
        <w:gridCol w:w="10266"/>
      </w:tblGrid>
      <w:tr>
        <w:trPr>
          <w:trHeight w:val="30" w:hRule="atLeast"/>
        </w:trPr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Bank name: </w:t>
            </w:r>
          </w:p>
        </w:tc>
        <w:tc>
          <w:tcPr>
            <w:tcW w:w="10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HSBC BANK PLC;</w:t>
            </w:r>
          </w:p>
        </w:tc>
      </w:tr>
      <w:tr>
        <w:trPr>
          <w:trHeight w:val="30" w:hRule="atLeast"/>
        </w:trPr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SWIFT code: </w:t>
            </w:r>
          </w:p>
        </w:tc>
        <w:tc>
          <w:tcPr>
            <w:tcW w:w="10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MIDLGB22;</w:t>
            </w:r>
          </w:p>
        </w:tc>
      </w:tr>
      <w:tr>
        <w:trPr>
          <w:trHeight w:val="30" w:hRule="atLeast"/>
        </w:trPr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Bank address:</w:t>
            </w:r>
          </w:p>
        </w:tc>
        <w:tc>
          <w:tcPr>
            <w:tcW w:w="10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Canada Square, 13 E04 01, London, E14 5HQ, United Kingdom;</w:t>
            </w:r>
          </w:p>
        </w:tc>
      </w:tr>
      <w:tr>
        <w:trPr>
          <w:trHeight w:val="30" w:hRule="atLeast"/>
        </w:trPr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Account name: </w:t>
            </w:r>
          </w:p>
        </w:tc>
        <w:tc>
          <w:tcPr>
            <w:tcW w:w="10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EBRD-Chernobyl Shelter Fund;</w:t>
            </w:r>
          </w:p>
        </w:tc>
      </w:tr>
      <w:tr>
        <w:trPr>
          <w:trHeight w:val="30" w:hRule="atLeast"/>
        </w:trPr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Account no:</w:t>
            </w:r>
          </w:p>
        </w:tc>
        <w:tc>
          <w:tcPr>
            <w:tcW w:w="10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40051573106405;</w:t>
            </w:r>
          </w:p>
        </w:tc>
      </w:tr>
      <w:tr>
        <w:trPr>
          <w:trHeight w:val="30" w:hRule="atLeast"/>
        </w:trPr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ABA:</w:t>
            </w:r>
          </w:p>
        </w:tc>
        <w:tc>
          <w:tcPr>
            <w:tcW w:w="10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GB46MIDL40051573106405;</w:t>
            </w:r>
          </w:p>
        </w:tc>
      </w:tr>
      <w:tr>
        <w:trPr>
          <w:trHeight w:val="30" w:hRule="atLeast"/>
        </w:trPr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Currency: </w:t>
            </w:r>
          </w:p>
        </w:tc>
        <w:tc>
          <w:tcPr>
            <w:tcW w:w="10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EUR;</w:t>
            </w:r>
          </w:p>
        </w:tc>
      </w:tr>
      <w:tr>
        <w:trPr>
          <w:trHeight w:val="30" w:hRule="atLeast"/>
        </w:trPr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EBRD address:</w:t>
            </w:r>
          </w:p>
        </w:tc>
        <w:tc>
          <w:tcPr>
            <w:tcW w:w="10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One Exchange Square, London, EC2A 2JN,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United Kingdom;</w:t>
            </w:r>
          </w:p>
        </w:tc>
      </w:tr>
      <w:tr>
        <w:trPr>
          <w:trHeight w:val="30" w:hRule="atLeast"/>
        </w:trPr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Invoice Reference:</w:t>
            </w:r>
          </w:p>
        </w:tc>
        <w:tc>
          <w:tcPr>
            <w:tcW w:w="10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FFC-2015-06-14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финансов Республики Казахстан в установленном законодательством порядке обеспечить контроль за использованием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