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da0a" w14:textId="d5ed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Соглашения об образовании Совета руководителей пенитенциарных служб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2015 года №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Соглашения об образовании Совета руководителей пенитенциарных служб государств-участников Содружества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об образовании Совета руководителей пенитенциарных служб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международный характер и современные масштабы транснациональной организованной преступности, представляющие угрозу безопасности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развитию сотрудничества и стремясь к координации взаимодействия в реализации уголовно-исполнительной политики,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осознавая, что развитие такого сотрудничества отвечает их интересам, исходя из целей и задач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под пенитенциарной службой понимается компетентный орган Стороны, ответственный за осуществление правоприменительных функций, функции исполнения уголовных наказаний в отношении осужденных и иных принудительных мер уголовно-правового воздействия,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осужденных, условно-досрочно освобожденных от отбывания наказания, осужденных, которым судом предоставлена отсрочка отбывания наказания, и по контролю за 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образовывают Совет руководителей пенитенциарных служб государств-участников Содружества Независимых Государств (далее – Совет).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осуществляет свою деятельность на основании Положения о Совете руководителей пенитенциарных служб государств-участников Содружества Независимых Государств, которое является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определяет компетентный орган, ответственный за реализацию настоящего Соглашения, и информирует об этом депозитарий одновременно с уведомлением о выполнении внутригосударственных процедур, необходимых для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компетентного органа, ответственного за реализацию настоящего Соглашения, Стороны информируют об этом депозитарий.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каждой из Сторон, вытекающих для нее из других международных договоров, участницей которых она является.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открыто для присоединения любого государства-участника Содружества Независимых Государств, разделяющего его цели и принципы,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 истечении 30 дней с даты получения депозитарием документа о присоединении при условии, что на момент сдачи депозитарию документов о присоединении Соглашение вступило в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 даты вступления в силу Соглашения при условии, что на момент сдачи депозитарию документов о присоединении Соглашение не вступило в силу.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своем намерении не позднее чем за 6 месяцев до даты выхода и урегулировав финансовые и иные обязательства, возникшие за время действия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 «___» _________ 20___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8"/>
        <w:gridCol w:w="640"/>
        <w:gridCol w:w="308"/>
      </w:tblGrid>
      <w:tr>
        <w:trPr>
          <w:trHeight w:val="30" w:hRule="atLeast"/>
        </w:trPr>
        <w:tc>
          <w:tcPr>
            <w:tcW w:w="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Азербайджанскую Республику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Армения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Молдова
</w:t>
            </w:r>
          </w:p>
        </w:tc>
        <w:tc>
          <w:tcPr>
            <w:tcW w:w="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Таджикистан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Туркменистан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Узбекистан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Украину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об образовании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Совета руководителей пенитенциарных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 государств-участников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руководителей пенитенциарных служб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  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Совет руководителей пенитенциарных служб государств-участников Содружества Независимых Государств (далее – Совет) является органом отраслевого сотрудничества Содружества Независимых Государств и предназначен для обеспечения координации взаимодействия пенитенциарных служб в пенитенциарной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руководствуется в своей деятельности уставом Содружества Независимых Государств, международными договорами и решениями, принятыми в рамках Содружества Независимых Государств,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Совет осуществляет свою деятельность во взаимодействии с Исполнительным комитетом Содружества Независимых Государств, Межпарламентской Ассамблеей государств-участников Содружества Независимых Государств, органами государственной власти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подотчетен в своей деятельности Совету глав государств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Совет организует свою работу на основе разработанных и утвержденных им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ежегодно представляет в Исполнительный комитет Содружества Независимых Государств информацию о своей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направления деятельности и функции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Основными направлениями деятельности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взаимодействия в пенитенциарной сфере государств-участников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практического взаимодействия пенитенциарных и иных заинтересованных национальных служб и ведомств государств-участников Содружества Независимых Государств по основным аспектам пенитенциарной сферы при осуществлении функций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реализации принятых межгосударственных и межправительственных решений в пенитенциарной сфере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целевых программ по приоритетным направлениям совместной деятельности пенитенциарных служб государств-участников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гармонизации пенитенциарного законодательства государств-участников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соответствующими органами государств-участников Содружества Независимых Государств, органами отраслевого сотрудничества Содружества Независимых Государств, а также международными и неправительственными организациями и общественными объединениями по вопросам, входящим в компетенцию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на заседаниях Совета обмена информацией по реализации документов, принятых государствами-участниками Содружества Независимых Государств в пенитенциарной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хода реализации пенитенциарными службами государств-участников Содружества Независимых Государств принятых на себя обязательств в соответствии с решениями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других вопросов, входящих в компетенцию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Права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Совет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в рамках своей компетенции решения и рекомендации, направленные на развитие сотрудничества и взаимодействия пенитенциарных служб государств-участников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предложения на рассмотрение Совета глав государств, Совета глав правительств, Экономического совета, Совета министров иностранных дел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создавать в установленном порядке рабочие органы (комитеты, комиссии, рабочие группы) по направлениям деятельности Совета и при необходимости утверждать положения о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привлекать в установленном порядке для реализации отдельных функций Совета ученых 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решать иные вопросы, входящие в компетенцию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Организация деятельности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В состав Совета входят руководители пенитенциарных служб государств-участников настоящего Соглашения (далее – члены Совета).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 имеет в Совете один голос.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пенитенциарной службы государства-участника настоящего Соглашения вправе определить своего постоянного представителя, наделенного соответствующими полномочиями принимать решения на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Совета, не имеющий возможности прибыть на заседание, вправе делегировать своего представителя, наделенного полномочиями принимать решения на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Совета с правом совещательного голоса входят руководитель Секретариата Совета, а также представитель Исполнительного комитета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Председательство в Совете осуществляется поочередно каждым членом Совета на основе принципа ротации в порядке русского алфавита названий государств-участников Содружества Независимых Государств, как правило, в течение одного года, если иное не будет установлено решением Совета. Предшествующий и последующий председатели Совета являются его сопредседателями.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временного отсутствия председателя Совета, его обязанности возлагаются на одного из сопредседателей.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Председатель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деятельностью Совета и несет ответственность за выполнение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заседания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имени Совета подписывает и направляет документы в пенитенциарные службы государств-участников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в установленном порядке Совет в органах Содружества Независимых Государств, а также органах государственной власти государств-участников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поддерживает и развивает контакты с другими организациями на уровне их рабочих (исполнительных) органов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содействует обеспечению взаимодействия между пенитенциарными службами государств-участников Содружества Независимых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действия, связанные с обеспечением деятельности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Совет утверждает регламент своей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Заседания Совета проводятся, как правило, в государствах-участниках настоящего Соглашения поочередно, по мере необходимости, но не реже одного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Заседания Совета правомочны, если в них принимает участие не менее половины членов Совета или их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Совет принимает решения в пределах своей компетенции квалифицированным большинством голосов (три четверти от числа принимающих участие в голосовании), решения процедурного характера принимаются простым большинством.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Пенитенциарные службы государств-участников Содружества Независимых Государств при необходимости принимают соответствующие акты в пределах своей компетенции, обеспечивающие реализацию принятых Советом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Совета, не согласные с принятым решением, могут выразить особое мнение или заявить о незаинтересованности пенитенциарной службы своего государства в том или ином вопросе, что не должно рассматриваться как препятствие для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 решению Совета в его работе могут участвовать в качестве наблюдателей представители других заинтересованных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 мере необходимости могут созываться внеочередные заседания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Внеочередное заседание Совета созывается председателем по его инициативе или по предложению не менее трех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На заседания Совета могут приглашаться специалисты и эксперты заинтересованных министерств и ведомств государств-участников Содружества Независимых Государств, а также представители рабочих органов.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Секретариат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Организационно-техническое и информационное обеспечение деятельности Совета осуществляется Секретариатом.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Совета функции Секретариата, в том числе на постоянной основе, выполняет одно из подразделений пенитенциарной службы государства-участника настоящего Соглашения. Данные функции выполняются подразделением пенитенциарной службы совместно с соответствующим структурным подразделением Исполнительного комитета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(Секретарем Совета) является представитель подразделения пенитенциарной службы, на которое возложено выполнение функций Секретариата, а заместителем руководителя Секретариата – представитель Исполнительного комитета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Секретариат: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проведение заседаний Совета в порядке, предусмотренном настоящим Положением. При проведении выездных заседаний в государствах-участниках Содружества Независимых Государств указанная работа проводится совместно с пенитенциарными службами принимающих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материалы, поступившие к рассмотрению на заседаниях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рассылает в установленном порядке пенитенциарным службам государств-участников Содружества Независимых Государств предварительную повестку дня и проекты документов, вносимые на рассмотрение предстоящих заседаний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направление в пенитенциарные службы государств-участников Содружества Независимых Государств решений, принятых в рамках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совещания экспертов в соответствии с решениями Совета по вопросам подготовки проектов документов, рассматриваемых на заседаниях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протоколы заседаний экспертных групп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пенитенциарными службами государств-участников Содружества Независимых Государств в части своевременного определения участников заседания Совета и предшествующего ему совещания экспертов по обсуждению вопросов, вносимых в повестку дня очередного заседания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совместно с пенитенциарными службами государств- участников Содружества Независимых Государств контроль за исполнением принятых Советом решений, о результатах информирует председателя и членов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взаимодействует в пределах своей компетенции с другими органами отраслевого сотрудничества Содружества Независимых Государств, а также соответствующим подразделением Исполнительного комитета Содружества Независимых Государств в части согласования и подготовки проектов документов, обсужденных в ходе заседаний Совета и вносимых на рассмотрение.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своих функций Секретариат Совета вправе запрашивать необходимую информацию из пенитенциарных служб государств-участников Содружества Независимых Государств в соответствии с порядком, установленным законодательством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Секретарь Совета назначается решением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Секретариата;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Совета между заседаниями;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организационное и информационное обеспечение деятельности Совета во взаимодействии с Исполнительным комитетом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Совета может быть освобожден от исполнения обязанностей по собственному желанию или решению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Учет и хранение документов Совета осуществляет структурное подразделение Исполнительного комитета Содружества Независимых Государств, представитель которого входит в состав Секретариата.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Финансирование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Расходы, связанные с финансированием проведения заседания Совета, осуществляются за счет средств пенитенциарной службы принимающего государства-участника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Расходы на командирование членов Совета и участников заседания осуществляются направляющими органами государственной власти и организациями государств-участников Содружества Независимых Государств.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