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b80c" w14:textId="236b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24 июня 2014 года № 698 "Об утверждении стандарта государственной услуги "Постановка на учет нуждающихся в служебном жилище военнослужащих Вооруженных Сил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2015 года № 828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июня 2014 года № 698 «Об утверждении стандарта государственной услуги «Постановка на учет нуждающихся в служебном жилище военнослужащих Вооруженных Сил Республики Казахстан» (САПП Республики Казахстан, 2014 г., № 43, ст. 411).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