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6334" w14:textId="3356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февраля 2009 года № 179 "О некоторых вопросах рефинансирования ипотечных займов банками второго уровня"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2015 года № 891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2009 года № 179 «О некоторых вопросах рефинансирования ипотечных займов банками второго уровня»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 второго уровня и лимиты размещения и перераспределения денежных средств для заключения акционерным обществом «Фонд национального благосостояния «Самрук-Казына» договоров,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2015 года № 891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2009 года №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Перечень банков второго уровня и лимиты размещения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перераспределения денежных средств для заключения акционерным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обществом «Фонд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«Самрук-Казына» договоров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4179"/>
        <w:gridCol w:w="2967"/>
        <w:gridCol w:w="2968"/>
        <w:gridCol w:w="3035"/>
      </w:tblGrid>
      <w:tr>
        <w:trPr>
          <w:trHeight w:val="163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(млрд. тенге)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 (млрд. тенге)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перераспределение средств (млрд. тенге)</w:t>
            </w:r>
          </w:p>
        </w:tc>
      </w:tr>
      <w:tr>
        <w:trPr>
          <w:trHeight w:val="6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1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«Казкоммерц-банк»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105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Казахстана»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</w:tr>
      <w:tr>
        <w:trPr>
          <w:trHeight w:val="55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«ForteBank»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</w:p>
        </w:tc>
      </w:tr>
      <w:tr>
        <w:trPr>
          <w:trHeight w:val="81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«Банк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Кредит»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9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«Kaspi Bank»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«Евразийский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Банк»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«АТФ Банк»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55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«Цесна Банк»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«Hуp Банк»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