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2839" w14:textId="ad12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сентября 2014 года № 1037 "О подписании Протокола о внесении изменений в Соглашение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2015 года № 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2014 года № 1037 «О подписании Протокола о внесении изменений в Соглашение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Чрезвычайного и Полномочного Посла Республики Казахстан в Азербайджанской Республике Исабаева Бейбита Оксикбаевича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