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0270" w14:textId="3e30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2015 года № 941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2015 года № 941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января 2005 года № 51 «Об утверждении Правил организации и осуществления перевозок крупногабаритных и тяжеловесных грузов на территории Республики Казахстан» (САПП Республики Казахстан, 2005 г., № 3, ст. 24).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1375 «Об утверждении квалификационных требований, предъявляемых к внутрифирменным системам экспортного контроля участников внешнеэкономической деятельности (заявителей)» (САПП Республики Казахстан, 2007 г., № 50, ст. 634).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70 «Об утверждении Правил выдачи разрешения на переработку продукции вне территории Республики Казахстан» (САПП Республики Казахстан, 2008 г., № 2, ст. 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июня 2009 года № 913 «Вопросы Министерства транспорта и коммуникаций Республики Казахстан» (САПП Республики Казахстан, 2009 г., № 34, ст. 271).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2010 года № 1373 «Об утверждении Правил осуществления государственного мониторинга недр» (САПП Республики Казахстан, 2011 г., № 6, ст. 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2011 года № 117 «Об утверждении Правил осуществления мониторинга и контроля за соблюдением выполнения условий контрактов» (САПП Республики Казахстан, 2011 г., № 18, ст. 227).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318 «Об утверждении Правил сертификации в сфере сверхлегкой авиации» (САПП Республики Казахстан, 2011 г., № 28, ст. 342).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2011 года № 440 «Об утверждении Правил сертификации и выдачи сертификата организации по техническому обслуживанию и ремонту авиационной техники гражданской авиации» (САПП Республики Казахстан, 2011 г., № 34, ст. 412).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2011 года № 520 «Об утверждении Правил электросветотехнического обеспечения полетов гражданской авиации Республики Казахстан» (САПП Республики Казахстан, 2011 г., № 38, ст. 469).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2011 года № 634 «Об утверждении Правил ликвидации и консервации объектов недропользования» (САПП Республики Казахстан, 2011 г., № 41, ст. 526).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676 «Об утверждении требований к организациям по обеспечению горюче-смазочными материалами гражданских воздушных судов» (САПП Республики Казахстан, 2011 г., № 42, ст. 548).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2011 года № 680 «Об утверждении Правил технической эксплуатации судов внутреннего водного плавания» (САПП Республики Казахстан, 2011 г., № 42, ст. 552).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2011 года № 713 «Об утверждении Правил орнитологического обеспечения полетов гражданских воздушных судов в Республике Казахстан» (САПП Республики Казахстан, 2011 г., № 43, ст. 571).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768 «Об утверждении Правил по организации работы специального транспорта в аэропортах Республики Казахстан» (САПП Республики Казахстан, 2011 г., № 46, ст. 613).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823 «Об утверждении Правил перевозок пассажиров и багажа морским транспортом Республики Казахстан и Правил перевозок грузов морским транспортом Республики Казахстан» (САПП Республики Казахстан, 2011 г., № 47, ст. 644).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2011 года № 839 «Об утверждении Правил перевозки опасных грузов внутренним водным транспортом» (САПП Республики Казахстан, 2011 г., № 49, ст. 656).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июля 2011 года № 851 «Об утверждении Правил технической эксплуатации и ремонта гражданских воздушных судов Республики Казахстан» (САПП Республики Казахстан, 2011 г., № 50, ст. 666).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августа 2011 года № 902 «О внесении изменений и дополнений в постановление Правительства Республики Казахстан от 24 января 2005 года № 51 «Об утверждении Правил организации и осуществления перевозок неделимых крупногабаритных и тяжеловесных грузов на территории Республики Казахстан» (САПП Республики Казахстан, 2011 г., № 51, ст. 696).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сентября 2011 года № 1017 «Об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 на внутреннем водном транспорте» (САПП Республики Казахстан, 2011 г., № 53, ст. 752).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2011 года № 1159 «Об утверждении Положения об экспертном совете по вопросам специальных экономических зон».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2011 года № 1190 «Об утверждении требований к оформлению концепции создания специальной экономической зоны».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1406 «Об утверждении типовых договоров об осуществлении деятельности в качестве участника специальной экономической зоны» (САПП Республики Казахстан, 2012 г., № 4, ст. 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1723 «Об утверждении Правил проведения конкурсного отбора лиц для управления управляющей компанией специальной экономической зоны, а также требований к ним» (САПП Республики Казахстан, 2012 г., № 18, ст. 283).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 2012 года № 581 «Об утверждении Правил выплаты единовременной компенсации кандидату в космонавты, космонавту при установлении инвалидности, наступившей в результате травмы, увечья, заболевания, полученных при исполнении служебных обязанностей, а также в случае его гибели (смерти) в связи с исполнением служебных обязанностей» (САПП Республики Казахстан, 2012 г., № 48, ст. 651).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844 «Об утверждении Правил утилизации космических объектов и технических средств, выведенных из эксплуатации» (САПП Республики Казахстан, 2012 г., № 59, ст. 807).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1112 «Об утверждении Правил использования сетей телерадиовещания для оповещения населения об угрозе жизни, здоровью людей и порядке действий в сложившейся обстановке при чрезвычайных ситуациях природного и техногенного характера, а также в интересах обороны, национальной безопасности и охраны правопорядка» (САПП Республики Казахстан, 2012 г., № 68, ст. 979).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2012 года № 1341 «Об утверждении Правил сертификации и выдачи удостоверения соответствия экземпляра гражданского воздушного судна нормам летной годности» (САПП Республики Казахстан, 2012 г., № 75-76, ст. 1101).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1767 «О внесении изменений в постановление Правительства Республики Казахстан от 20 июня 2011 года № 676 «Об утверждении сертификационных требований к организациям по обеспечению горюче-смазочными материалами гражданских воздушных судов» (САПП Республики Казахстан, 2013 г., № 7, ст. 156).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февраля 2013 года № 87 «Об утверждении Правил технической эксплуатации железнодорожного транспорта» (САПП Республики Казахстан, 2013 г., № 14, ст. 254).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2013 года № 108 «О внесении изменения в постановление Правительства Республики Казахстан от 10 февраля 2011 года № 117 «Об утверждении Правил осуществления мониторинга и контроля за соблюдением выполнения условий контрактов» (САПП Республики Казахстан, 2013 г., № 14, ст. 258).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апреля 2013 года № 379 «О внесении изменений и дополнений в некоторые решения Правительства Республики Казахстан» (САПП Республики Казахстан, 2013 г., № 27, ст. 418).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апреля 2013 года № 405 «О внесении изменений и дополнений в некоторые решения Правительства Республики Казахстан» (САПП Республики Казахстан, 2013 г., № 28, ст. 434).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«О внесении изменений в некоторые решения Правительства Республики Казахстан» (САПП Республики Казахстан, 2013 г., № 34, ст. 505).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508 «О внесении изменений и дополнений в некоторые решения Правительства Республики Казахстан» (САПП Республики Казахстан, 2013 г., № 34, ст. 506).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5 июня 2013 года № 574 «О внесении изменений в некоторые решения Правительства Республики Казахстан» (САПП Республики Казахстан, 2013 г., № 36, ст. 535).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«О внесении изменений в некоторые решения Правительства Республики Казахстан» (САПП Республики Казахстан, 2013 г., № 42, ст. 623).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августа 2013 года № 855 «Некоторые вопросы Министерства внутренних дел Республики Казахстан» (САПП Республики Казахстан, 2013 г., № 50, ст. 699).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2013 года № 924 «Об утверждении типового договора временного возмездного землепользования (аренды) земельными участками, находящимися в частной собственности, на которых создается специальная экономическая зона» (САПП Республики Казахстан, 2013 г., № 52, ст. 733).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сентября 2013 года № 925 «Об утверждении типового договора временного возмездного вторичного землепользования (субаренды) земельными участками, находящимися в частной собственности, на которых создается специальная экономическая зона» (САПП Республики Казахстан, 2013 г., № 52, ст. 734).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ноября 2013 года № 1213 «О внесении изменений в постановление Правительства Республики Казахстан от 5 февраля 2013 года № 87 «Об утверждении Правил технической эксплуатации железнодорожного транспорта» (САПП Республики Казахстан, 2013 г., № 65, ст. 883).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2013 года № 1319 «Об утверждении Правил нахождения в зоне повышенной опасности метрополитена и проведения в ней работ» (САПП Республики Казахстан, 2013 г., № 70, ст. 933).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декабря 2013 года № 1390 «О внесении изменений и дополнений в некоторые решения Правительства Республики Казахстан» (САПП Республики Казахстан, 2013 г., № 73, ст. 966).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2013 года № 1424 «О внесении изменений и дополнений в постановления Правительства Республики Казахстан от 31 марта 2011 года № 318 «Об утверждении Правил сертификации в сфере сверхлегкой авиации» и от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75, ст. 985).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декабря 2013 года № 1429 «О внесении изменений и дополнений в некоторые решения Правительства Республики Казахстан» (САПП Республики Казахстан, 2013 г., № 75, ст. 989).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2013 года № 1430 «О внесении изменений и дополнений в постановление Правительства Республики Казахстан от 23 октября 2012 года № 1341 «Об утверждении Правил сертификации и выдачи удостоверения соответствия экземпляра гражданского воздушного судна нормам летной годности» (САПП Республики Казахстан, 2013 г., № 75, ст. 990).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2013 года № 1432 «О внесении изменений и дополнений в постановления Правительства Республики Казахстан от 25 апреля 2011 года № 440 «Об утверждении Правил сертификации и выдачи сертификата организации по техническому обслуживанию и ремонту авиационной техники гражданской авиации» и от 13 сентября 2012 года № 1195 «Об утверждении стандартов государственных услуг в сфере гражданской авиации»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2013 г., № 76, ст. 993).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1517 «Об утверждении Правил перевозок пассажиров метрополитеном» (САПП Республики Казахстан, 2013 г., № 78, ст. 1033).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2013 года № 1524 «О внесении изменений и дополнения в некоторые решения Правительства Республики Казахстан» (САПП Республики Казахстан, 2013 г., № 78, ст. 1037).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155 «Об утверждении стандартов государственных услуг, оказываемых Министерством индустрии и новых технологий Республики Казахстан в области промышленности и экспортного контроля, внесении изменений в постановления Правительства Республики Казахстан от 11 февраля 2008 года № 130 «Об утверждении Правил выдачи разрешения на транзит продукции» и от 12 марта 2008 года № 244 «Об утверждении Правил оформления гарантийных обязательств импортеров (конечных пользователей) и проверок их исполнения», за исключением подпунктов 5) и 7) пункта 1, пунктов 2, 3, 4 (САПП Республики Казахстан, 2014 г., № 12, ст. 108).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2014 года № 202 «Об утверждении стандартов государственных услуг, оказываемых Министерством индустрии и новых технологий Республики Казахстан в области обрабатывающей промышленности», за исключением подпункта 1) пункта 1 и пункта 2 (САПП Республики Казахстан, 2014 г., № 18-19, ст. 140).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2014 года № 400 «О вопросах оказания Министерством транспорта и коммуникаций Республики Казахстан государственных услуг в сфере летной эксплуатации и поддержания летной годности» (САПП Республики Казахстан, 2014 г., № 30, ст. 262).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2014 года № 529 «Об утверждении стандарта государственной услуги «Выдача справки о постановке на специальный учет юридических лиц и индивидуальных предпринимателей, осуществляющих операции с драгоценными металлами, за исключением изделий из них, и сырьевыми товарами, содержащими драгоценные металлы» (САПП Республики Казахстан, 2014 г., № 34, ст. 331).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