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fe61c" w14:textId="48fe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19 сентября 2014 года № 994 "Вопросы Министерства энергетики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2015 года № 1040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настоящего постановления см .</w:t>
      </w:r>
      <w:r>
        <w:rPr>
          <w:rFonts w:ascii="Times New Roman"/>
          <w:b w:val="false"/>
          <w:i w:val="false"/>
          <w:color w:val="ff0000"/>
          <w:sz w:val="28"/>
        </w:rPr>
        <w:t>п.2</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сентября 2014 года № 994 «Вопросы Министерства энергетики Республики Казахстан» (САПП Республики Казахстан, 2014 г., № 55-56, ст. 544)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энергетики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пункте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17) изложить в следующей редакции:</w:t>
      </w:r>
      <w:r>
        <w:br/>
      </w:r>
      <w:r>
        <w:rPr>
          <w:rFonts w:ascii="Times New Roman"/>
          <w:b w:val="false"/>
          <w:i w:val="false"/>
          <w:color w:val="000000"/>
          <w:sz w:val="28"/>
        </w:rPr>
        <w:t>
      «17) разрабатывает и утверждает совместно с уполномоченным органом по предпринимательству критерии оценки степени риска и проверочные листы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17-1) следующего содержания:</w:t>
      </w:r>
      <w:r>
        <w:br/>
      </w:r>
      <w:r>
        <w:rPr>
          <w:rFonts w:ascii="Times New Roman"/>
          <w:b w:val="false"/>
          <w:i w:val="false"/>
          <w:color w:val="000000"/>
          <w:sz w:val="28"/>
        </w:rPr>
        <w:t>
      «17-1) разрабатывает и утверждает полугодовые планы проведения проверок в регулируемых сферах и направляет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131-2) исключить;</w:t>
      </w:r>
      <w:r>
        <w:br/>
      </w:r>
      <w:r>
        <w:rPr>
          <w:rFonts w:ascii="Times New Roman"/>
          <w:b w:val="false"/>
          <w:i w:val="false"/>
          <w:color w:val="000000"/>
          <w:sz w:val="28"/>
        </w:rPr>
        <w:t>
</w:t>
      </w:r>
      <w:r>
        <w:rPr>
          <w:rFonts w:ascii="Times New Roman"/>
          <w:b w:val="false"/>
          <w:i w:val="false"/>
          <w:color w:val="000000"/>
          <w:sz w:val="28"/>
        </w:rPr>
        <w:t>
      подпункт 131-3) изложить в следующей редакции:</w:t>
      </w:r>
      <w:r>
        <w:br/>
      </w:r>
      <w:r>
        <w:rPr>
          <w:rFonts w:ascii="Times New Roman"/>
          <w:b w:val="false"/>
          <w:i w:val="false"/>
          <w:color w:val="000000"/>
          <w:sz w:val="28"/>
        </w:rPr>
        <w:t>
      «131-3) определяет порядок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r>
        <w:br/>
      </w:r>
      <w:r>
        <w:rPr>
          <w:rFonts w:ascii="Times New Roman"/>
          <w:b w:val="false"/>
          <w:i w:val="false"/>
          <w:color w:val="000000"/>
          <w:sz w:val="28"/>
        </w:rPr>
        <w:t>
</w:t>
      </w:r>
      <w:r>
        <w:rPr>
          <w:rFonts w:ascii="Times New Roman"/>
          <w:b w:val="false"/>
          <w:i w:val="false"/>
          <w:color w:val="000000"/>
          <w:sz w:val="28"/>
        </w:rPr>
        <w:t>
      подпункт 133) изложить в следующей редакции:</w:t>
      </w:r>
      <w:r>
        <w:br/>
      </w:r>
      <w:r>
        <w:rPr>
          <w:rFonts w:ascii="Times New Roman"/>
          <w:b w:val="false"/>
          <w:i w:val="false"/>
          <w:color w:val="000000"/>
          <w:sz w:val="28"/>
        </w:rPr>
        <w:t>
      «133) разрабатывает и утверждает правила получения энергопроизводящими, энергопередающими организациями паспорта готовности к работе в осенне-зимний период;»;</w:t>
      </w:r>
      <w:r>
        <w:br/>
      </w:r>
      <w:r>
        <w:rPr>
          <w:rFonts w:ascii="Times New Roman"/>
          <w:b w:val="false"/>
          <w:i w:val="false"/>
          <w:color w:val="000000"/>
          <w:sz w:val="28"/>
        </w:rPr>
        <w:t>
</w:t>
      </w:r>
      <w:r>
        <w:rPr>
          <w:rFonts w:ascii="Times New Roman"/>
          <w:b w:val="false"/>
          <w:i w:val="false"/>
          <w:color w:val="000000"/>
          <w:sz w:val="28"/>
        </w:rPr>
        <w:t>
      подпункт 135) изложить в следующей редакции:</w:t>
      </w:r>
      <w:r>
        <w:br/>
      </w:r>
      <w:r>
        <w:rPr>
          <w:rFonts w:ascii="Times New Roman"/>
          <w:b w:val="false"/>
          <w:i w:val="false"/>
          <w:color w:val="000000"/>
          <w:sz w:val="28"/>
        </w:rPr>
        <w:t>
      «135) разрабатывает и утверждает формы актов государственных технических инспекторов;»;</w:t>
      </w:r>
      <w:r>
        <w:br/>
      </w:r>
      <w:r>
        <w:rPr>
          <w:rFonts w:ascii="Times New Roman"/>
          <w:b w:val="false"/>
          <w:i w:val="false"/>
          <w:color w:val="000000"/>
          <w:sz w:val="28"/>
        </w:rPr>
        <w:t>
</w:t>
      </w:r>
      <w:r>
        <w:rPr>
          <w:rFonts w:ascii="Times New Roman"/>
          <w:b w:val="false"/>
          <w:i w:val="false"/>
          <w:color w:val="000000"/>
          <w:sz w:val="28"/>
        </w:rPr>
        <w:t>
      подпункт 137) изложить в следующей редакции:</w:t>
      </w:r>
      <w:r>
        <w:br/>
      </w:r>
      <w:r>
        <w:rPr>
          <w:rFonts w:ascii="Times New Roman"/>
          <w:b w:val="false"/>
          <w:i w:val="false"/>
          <w:color w:val="000000"/>
          <w:sz w:val="28"/>
        </w:rPr>
        <w:t>
      «137) разрабатывает и утверждает порядок выдачи государственному техническому инспектору служебного удостоверения, номерного штампа и пломбира;»;</w:t>
      </w:r>
      <w:r>
        <w:br/>
      </w:r>
      <w:r>
        <w:rPr>
          <w:rFonts w:ascii="Times New Roman"/>
          <w:b w:val="false"/>
          <w:i w:val="false"/>
          <w:color w:val="000000"/>
          <w:sz w:val="28"/>
        </w:rPr>
        <w:t>
</w:t>
      </w:r>
      <w:r>
        <w:rPr>
          <w:rFonts w:ascii="Times New Roman"/>
          <w:b w:val="false"/>
          <w:i w:val="false"/>
          <w:color w:val="000000"/>
          <w:sz w:val="28"/>
        </w:rPr>
        <w:t>
      подпункты 153) и 154) изложить в следующей редакции:</w:t>
      </w:r>
      <w:r>
        <w:br/>
      </w:r>
      <w:r>
        <w:rPr>
          <w:rFonts w:ascii="Times New Roman"/>
          <w:b w:val="false"/>
          <w:i w:val="false"/>
          <w:color w:val="000000"/>
          <w:sz w:val="28"/>
        </w:rPr>
        <w:t>
      «153) разрабатывает и утверждает правила аккредитации на проведение энергетической экспертизы и электролабораторий;</w:t>
      </w:r>
      <w:r>
        <w:br/>
      </w:r>
      <w:r>
        <w:rPr>
          <w:rFonts w:ascii="Times New Roman"/>
          <w:b w:val="false"/>
          <w:i w:val="false"/>
          <w:color w:val="000000"/>
          <w:sz w:val="28"/>
        </w:rPr>
        <w:t>
      154) разрабатывает и утверждает правила аттестации руководителей и специалистов энергетических организаций;»;</w:t>
      </w:r>
      <w:r>
        <w:br/>
      </w:r>
      <w:r>
        <w:rPr>
          <w:rFonts w:ascii="Times New Roman"/>
          <w:b w:val="false"/>
          <w:i w:val="false"/>
          <w:color w:val="000000"/>
          <w:sz w:val="28"/>
        </w:rPr>
        <w:t>
</w:t>
      </w:r>
      <w:r>
        <w:rPr>
          <w:rFonts w:ascii="Times New Roman"/>
          <w:b w:val="false"/>
          <w:i w:val="false"/>
          <w:color w:val="000000"/>
          <w:sz w:val="28"/>
        </w:rPr>
        <w:t>
      подпункты 158) и 159) изложить в следующей редакции:</w:t>
      </w:r>
      <w:r>
        <w:br/>
      </w:r>
      <w:r>
        <w:rPr>
          <w:rFonts w:ascii="Times New Roman"/>
          <w:b w:val="false"/>
          <w:i w:val="false"/>
          <w:color w:val="000000"/>
          <w:sz w:val="28"/>
        </w:rPr>
        <w:t>
      «158) разрабатывает и утверждает правила пользования тепловой энергией;</w:t>
      </w:r>
      <w:r>
        <w:br/>
      </w:r>
      <w:r>
        <w:rPr>
          <w:rFonts w:ascii="Times New Roman"/>
          <w:b w:val="false"/>
          <w:i w:val="false"/>
          <w:color w:val="000000"/>
          <w:sz w:val="28"/>
        </w:rPr>
        <w:t>
      159) разрабатывает и утверждает правила оказания услуг системным оператором, организации и функционирования рынка системных и вспомогательных услуг;»;</w:t>
      </w:r>
      <w:r>
        <w:br/>
      </w:r>
      <w:r>
        <w:rPr>
          <w:rFonts w:ascii="Times New Roman"/>
          <w:b w:val="false"/>
          <w:i w:val="false"/>
          <w:color w:val="000000"/>
          <w:sz w:val="28"/>
        </w:rPr>
        <w:t>
</w:t>
      </w:r>
      <w:r>
        <w:rPr>
          <w:rFonts w:ascii="Times New Roman"/>
          <w:b w:val="false"/>
          <w:i w:val="false"/>
          <w:color w:val="000000"/>
          <w:sz w:val="28"/>
        </w:rPr>
        <w:t>
      подпункт 162) изложить в следующей редакции:</w:t>
      </w:r>
      <w:r>
        <w:br/>
      </w:r>
      <w:r>
        <w:rPr>
          <w:rFonts w:ascii="Times New Roman"/>
          <w:b w:val="false"/>
          <w:i w:val="false"/>
          <w:color w:val="000000"/>
          <w:sz w:val="28"/>
        </w:rPr>
        <w:t>
      «162) разрабатывает и утверждает электросетевые правила;»;</w:t>
      </w:r>
      <w:r>
        <w:br/>
      </w:r>
      <w:r>
        <w:rPr>
          <w:rFonts w:ascii="Times New Roman"/>
          <w:b w:val="false"/>
          <w:i w:val="false"/>
          <w:color w:val="000000"/>
          <w:sz w:val="28"/>
        </w:rPr>
        <w:t>
</w:t>
      </w:r>
      <w:r>
        <w:rPr>
          <w:rFonts w:ascii="Times New Roman"/>
          <w:b w:val="false"/>
          <w:i w:val="false"/>
          <w:color w:val="000000"/>
          <w:sz w:val="28"/>
        </w:rPr>
        <w:t>
      подпункт 167) изложить в следующей редакции:</w:t>
      </w:r>
      <w:r>
        <w:br/>
      </w:r>
      <w:r>
        <w:rPr>
          <w:rFonts w:ascii="Times New Roman"/>
          <w:b w:val="false"/>
          <w:i w:val="false"/>
          <w:color w:val="000000"/>
          <w:sz w:val="28"/>
        </w:rPr>
        <w:t>
      «167) разрабатывает и утверждает правила приемки в эксплуатацию энергообъектов электростанций, электрических и тепловых сетей после технической модернизации;»;</w:t>
      </w:r>
      <w:r>
        <w:br/>
      </w:r>
      <w:r>
        <w:rPr>
          <w:rFonts w:ascii="Times New Roman"/>
          <w:b w:val="false"/>
          <w:i w:val="false"/>
          <w:color w:val="000000"/>
          <w:sz w:val="28"/>
        </w:rPr>
        <w:t>
</w:t>
      </w:r>
      <w:r>
        <w:rPr>
          <w:rFonts w:ascii="Times New Roman"/>
          <w:b w:val="false"/>
          <w:i w:val="false"/>
          <w:color w:val="000000"/>
          <w:sz w:val="28"/>
        </w:rPr>
        <w:t>
      подпункт 170) изложить в следующей редакции:</w:t>
      </w:r>
      <w:r>
        <w:br/>
      </w:r>
      <w:r>
        <w:rPr>
          <w:rFonts w:ascii="Times New Roman"/>
          <w:b w:val="false"/>
          <w:i w:val="false"/>
          <w:color w:val="000000"/>
          <w:sz w:val="28"/>
        </w:rPr>
        <w:t>
      «170) разрабатывает и утверждает правила согласования ограничений электрической мощности тепловых электростанций и мероприятий по сокращению таких ограничений;»;</w:t>
      </w:r>
      <w:r>
        <w:br/>
      </w:r>
      <w:r>
        <w:rPr>
          <w:rFonts w:ascii="Times New Roman"/>
          <w:b w:val="false"/>
          <w:i w:val="false"/>
          <w:color w:val="000000"/>
          <w:sz w:val="28"/>
        </w:rPr>
        <w:t>
</w:t>
      </w:r>
      <w:r>
        <w:rPr>
          <w:rFonts w:ascii="Times New Roman"/>
          <w:b w:val="false"/>
          <w:i w:val="false"/>
          <w:color w:val="000000"/>
          <w:sz w:val="28"/>
        </w:rPr>
        <w:t>
      подпункт 173) изложить в следующей редакции:</w:t>
      </w:r>
      <w:r>
        <w:br/>
      </w:r>
      <w:r>
        <w:rPr>
          <w:rFonts w:ascii="Times New Roman"/>
          <w:b w:val="false"/>
          <w:i w:val="false"/>
          <w:color w:val="000000"/>
          <w:sz w:val="28"/>
        </w:rPr>
        <w:t>
      «173) разрабатывает и утверждает правила проведения квалификационных проверок знаний правил технической эксплуатации и правил безопасности у руководителей, специалистов организаций, осуществляющих производство, передачу и распределение электрической и тепловой энергии, для контроля технического состояния и безопасности эксплуатации электро- и энергоустановок;»;</w:t>
      </w:r>
      <w:r>
        <w:br/>
      </w:r>
      <w:r>
        <w:rPr>
          <w:rFonts w:ascii="Times New Roman"/>
          <w:b w:val="false"/>
          <w:i w:val="false"/>
          <w:color w:val="000000"/>
          <w:sz w:val="28"/>
        </w:rPr>
        <w:t>
</w:t>
      </w:r>
      <w:r>
        <w:rPr>
          <w:rFonts w:ascii="Times New Roman"/>
          <w:b w:val="false"/>
          <w:i w:val="false"/>
          <w:color w:val="000000"/>
          <w:sz w:val="28"/>
        </w:rPr>
        <w:t>
      подпункт 179) изложить в следующей редакции:</w:t>
      </w:r>
      <w:r>
        <w:br/>
      </w:r>
      <w:r>
        <w:rPr>
          <w:rFonts w:ascii="Times New Roman"/>
          <w:b w:val="false"/>
          <w:i w:val="false"/>
          <w:color w:val="000000"/>
          <w:sz w:val="28"/>
        </w:rPr>
        <w:t>
      «179) определяет победителя по результатам тендера на строительство генерирующих установок, вновь вводимых в эксплуатацию, с которым единый закупщик заключает договор о покупке услуги по поддержанию готовности электрической мощности;»;</w:t>
      </w:r>
      <w:r>
        <w:br/>
      </w:r>
      <w:r>
        <w:rPr>
          <w:rFonts w:ascii="Times New Roman"/>
          <w:b w:val="false"/>
          <w:i w:val="false"/>
          <w:color w:val="000000"/>
          <w:sz w:val="28"/>
        </w:rPr>
        <w:t>
</w:t>
      </w:r>
      <w:r>
        <w:rPr>
          <w:rFonts w:ascii="Times New Roman"/>
          <w:b w:val="false"/>
          <w:i w:val="false"/>
          <w:color w:val="000000"/>
          <w:sz w:val="28"/>
        </w:rPr>
        <w:t>
      подпункт 183) изложить в следующей редакции:</w:t>
      </w:r>
      <w:r>
        <w:br/>
      </w:r>
      <w:r>
        <w:rPr>
          <w:rFonts w:ascii="Times New Roman"/>
          <w:b w:val="false"/>
          <w:i w:val="false"/>
          <w:color w:val="000000"/>
          <w:sz w:val="28"/>
        </w:rPr>
        <w:t>
      «183) разрабатывает и утверждает типовой договор о покупке услуги по поддержанию готовности электрической мощности;»;</w:t>
      </w:r>
      <w:r>
        <w:br/>
      </w:r>
      <w:r>
        <w:rPr>
          <w:rFonts w:ascii="Times New Roman"/>
          <w:b w:val="false"/>
          <w:i w:val="false"/>
          <w:color w:val="000000"/>
          <w:sz w:val="28"/>
        </w:rPr>
        <w:t>
      дополнить подпунктами 186-1), 186-2), 186-3), 186-4), 186-5), 186-6), 186-7), 186-8), 186-9), 186-10), 186-11), 186-12), 186-13), 186-14), 186-15), 186-16), 186-17), 186-18) и 186-19) следующего содержания:</w:t>
      </w:r>
      <w:r>
        <w:br/>
      </w:r>
      <w:r>
        <w:rPr>
          <w:rFonts w:ascii="Times New Roman"/>
          <w:b w:val="false"/>
          <w:i w:val="false"/>
          <w:color w:val="000000"/>
          <w:sz w:val="28"/>
        </w:rPr>
        <w:t>
      «186-1) разрабатывает и утверждает типовой договор на оказание услуги по обеспечению готовности электрической мощности к несению нагрузки;</w:t>
      </w:r>
      <w:r>
        <w:br/>
      </w:r>
      <w:r>
        <w:rPr>
          <w:rFonts w:ascii="Times New Roman"/>
          <w:b w:val="false"/>
          <w:i w:val="false"/>
          <w:color w:val="000000"/>
          <w:sz w:val="28"/>
        </w:rPr>
        <w:t>
      186-2) разрабатывает и утверждает правила установления охранных зон объектов электрических и тепловых сетей и их охраны, а также особые условия использования земельных участков, расположенных в границах таких зон;</w:t>
      </w:r>
      <w:r>
        <w:br/>
      </w:r>
      <w:r>
        <w:rPr>
          <w:rFonts w:ascii="Times New Roman"/>
          <w:b w:val="false"/>
          <w:i w:val="false"/>
          <w:color w:val="000000"/>
          <w:sz w:val="28"/>
        </w:rPr>
        <w:t>
      186-3) разрабатывает и утверждает правила определения размеров земельных участков для размещения опор воздушных линий электропередачи;</w:t>
      </w:r>
      <w:r>
        <w:br/>
      </w:r>
      <w:r>
        <w:rPr>
          <w:rFonts w:ascii="Times New Roman"/>
          <w:b w:val="false"/>
          <w:i w:val="false"/>
          <w:color w:val="000000"/>
          <w:sz w:val="28"/>
        </w:rPr>
        <w:t>
      186-4) определяет национального оператора, а также разрабатывает и утверждает правила функционирования национального оператора;</w:t>
      </w:r>
      <w:r>
        <w:br/>
      </w:r>
      <w:r>
        <w:rPr>
          <w:rFonts w:ascii="Times New Roman"/>
          <w:b w:val="false"/>
          <w:i w:val="false"/>
          <w:color w:val="000000"/>
          <w:sz w:val="28"/>
        </w:rPr>
        <w:t>
      186-5) разрабатывает и утверждает методику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r>
        <w:br/>
      </w:r>
      <w:r>
        <w:rPr>
          <w:rFonts w:ascii="Times New Roman"/>
          <w:b w:val="false"/>
          <w:i w:val="false"/>
          <w:color w:val="000000"/>
          <w:sz w:val="28"/>
        </w:rPr>
        <w:t>
      186-6) определяет совет рынка, а также разрабатывает и утверждает правила функционирования совета рынка;</w:t>
      </w:r>
      <w:r>
        <w:br/>
      </w:r>
      <w:r>
        <w:rPr>
          <w:rFonts w:ascii="Times New Roman"/>
          <w:b w:val="false"/>
          <w:i w:val="false"/>
          <w:color w:val="000000"/>
          <w:sz w:val="28"/>
        </w:rPr>
        <w:t>
      186-7)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r>
        <w:br/>
      </w:r>
      <w:r>
        <w:rPr>
          <w:rFonts w:ascii="Times New Roman"/>
          <w:b w:val="false"/>
          <w:i w:val="false"/>
          <w:color w:val="000000"/>
          <w:sz w:val="28"/>
        </w:rPr>
        <w:t>
      186-8) заключает инвестиционные соглашения на модернизацию, расширение, реконструкцию и (или) обновление с действующими энергопроизводящими организациями;</w:t>
      </w:r>
      <w:r>
        <w:br/>
      </w:r>
      <w:r>
        <w:rPr>
          <w:rFonts w:ascii="Times New Roman"/>
          <w:b w:val="false"/>
          <w:i w:val="false"/>
          <w:color w:val="000000"/>
          <w:sz w:val="28"/>
        </w:rPr>
        <w:t>
      186-9) разрабатывает и утверждает порядок разработки прогнозных балансов электрической энергии и мощности;</w:t>
      </w:r>
      <w:r>
        <w:br/>
      </w:r>
      <w:r>
        <w:rPr>
          <w:rFonts w:ascii="Times New Roman"/>
          <w:b w:val="false"/>
          <w:i w:val="false"/>
          <w:color w:val="000000"/>
          <w:sz w:val="28"/>
        </w:rPr>
        <w:t>
      186-10) разрабатывает и утверждает нормативные технические документы в области электроэнергетики;</w:t>
      </w:r>
      <w:r>
        <w:br/>
      </w:r>
      <w:r>
        <w:rPr>
          <w:rFonts w:ascii="Times New Roman"/>
          <w:b w:val="false"/>
          <w:i w:val="false"/>
          <w:color w:val="000000"/>
          <w:sz w:val="28"/>
        </w:rPr>
        <w:t>
      186-11) определяет единого закупщика;</w:t>
      </w:r>
      <w:r>
        <w:br/>
      </w:r>
      <w:r>
        <w:rPr>
          <w:rFonts w:ascii="Times New Roman"/>
          <w:b w:val="false"/>
          <w:i w:val="false"/>
          <w:color w:val="000000"/>
          <w:sz w:val="28"/>
        </w:rPr>
        <w:t>
      186-12) утверждает предельные тарифы на балансирующую электроэнергию;</w:t>
      </w:r>
      <w:r>
        <w:br/>
      </w:r>
      <w:r>
        <w:rPr>
          <w:rFonts w:ascii="Times New Roman"/>
          <w:b w:val="false"/>
          <w:i w:val="false"/>
          <w:color w:val="000000"/>
          <w:sz w:val="28"/>
        </w:rPr>
        <w:t>
      186-13) разрабатывает и утверждает правила проведения аттестации электрической мощности генерирующих установок;</w:t>
      </w:r>
      <w:r>
        <w:br/>
      </w:r>
      <w:r>
        <w:rPr>
          <w:rFonts w:ascii="Times New Roman"/>
          <w:b w:val="false"/>
          <w:i w:val="false"/>
          <w:color w:val="000000"/>
          <w:sz w:val="28"/>
        </w:rPr>
        <w:t>
      186-14)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r>
        <w:br/>
      </w:r>
      <w:r>
        <w:rPr>
          <w:rFonts w:ascii="Times New Roman"/>
          <w:b w:val="false"/>
          <w:i w:val="false"/>
          <w:color w:val="000000"/>
          <w:sz w:val="28"/>
        </w:rPr>
        <w:t>
      186-15) разрабатывает и утверждает правила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r>
        <w:br/>
      </w:r>
      <w:r>
        <w:rPr>
          <w:rFonts w:ascii="Times New Roman"/>
          <w:b w:val="false"/>
          <w:i w:val="false"/>
          <w:color w:val="000000"/>
          <w:sz w:val="28"/>
        </w:rPr>
        <w:t>
      186-16) разрабатывает и утверждает правила расчета и размещения на интернет-ресурсе единым закупщиком цены на услугу по обеспечению готовности электрической мощности к несению нагрузки;</w:t>
      </w:r>
      <w:r>
        <w:br/>
      </w:r>
      <w:r>
        <w:rPr>
          <w:rFonts w:ascii="Times New Roman"/>
          <w:b w:val="false"/>
          <w:i w:val="false"/>
          <w:color w:val="000000"/>
          <w:sz w:val="28"/>
        </w:rPr>
        <w:t>
      186-17) разрабатывает и утверждает правила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r>
        <w:br/>
      </w:r>
      <w:r>
        <w:rPr>
          <w:rFonts w:ascii="Times New Roman"/>
          <w:b w:val="false"/>
          <w:i w:val="false"/>
          <w:color w:val="000000"/>
          <w:sz w:val="28"/>
        </w:rPr>
        <w:t>
      186-18) разрабатывает и утверждает формы обязательной ведомственной отчетности и полугодовые графики проведения проверок;</w:t>
      </w:r>
      <w:r>
        <w:br/>
      </w:r>
      <w:r>
        <w:rPr>
          <w:rFonts w:ascii="Times New Roman"/>
          <w:b w:val="false"/>
          <w:i w:val="false"/>
          <w:color w:val="000000"/>
          <w:sz w:val="28"/>
        </w:rPr>
        <w:t>
      186-19)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подпунктами 204-1) и 204-2) следующего содержания:</w:t>
      </w:r>
      <w:r>
        <w:br/>
      </w:r>
      <w:r>
        <w:rPr>
          <w:rFonts w:ascii="Times New Roman"/>
          <w:b w:val="false"/>
          <w:i w:val="false"/>
          <w:color w:val="000000"/>
          <w:sz w:val="28"/>
        </w:rPr>
        <w:t>
      «204-1) определяет требования к собственной системе сбора, переработки и утилизации отходов физических и юридических лиц, осуществляющих производство на территории Республики Казахстан и (или) ввоз на территорию Республики Казахстан продукции (товаров) согласно перечню продукции (товаров), на которую (которые) распространяются расширенные обязательства производителей (импортеров);</w:t>
      </w:r>
      <w:r>
        <w:br/>
      </w:r>
      <w:r>
        <w:rPr>
          <w:rFonts w:ascii="Times New Roman"/>
          <w:b w:val="false"/>
          <w:i w:val="false"/>
          <w:color w:val="000000"/>
          <w:sz w:val="28"/>
        </w:rPr>
        <w:t>
      204-2) определяет порядок представления производителями (импортерами), имеющими собственную систему сбора, переработки и утилизации отходов, оператору расширенных обязательств производителей (импортеров) документов, подтверждающих сбор, переработку и (или) утилизацию отходов, образовавшихся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r>
        <w:br/>
      </w:r>
      <w:r>
        <w:rPr>
          <w:rFonts w:ascii="Times New Roman"/>
          <w:b w:val="false"/>
          <w:i w:val="false"/>
          <w:color w:val="000000"/>
          <w:sz w:val="28"/>
        </w:rPr>
        <w:t>
</w:t>
      </w:r>
      <w:r>
        <w:rPr>
          <w:rFonts w:ascii="Times New Roman"/>
          <w:b w:val="false"/>
          <w:i w:val="false"/>
          <w:color w:val="000000"/>
          <w:sz w:val="28"/>
        </w:rPr>
        <w:t>
      дополнить подпунктами 220-1) и 220-2) следующего содержания:</w:t>
      </w:r>
      <w:r>
        <w:br/>
      </w:r>
      <w:r>
        <w:rPr>
          <w:rFonts w:ascii="Times New Roman"/>
          <w:b w:val="false"/>
          <w:i w:val="false"/>
          <w:color w:val="000000"/>
          <w:sz w:val="28"/>
        </w:rPr>
        <w:t>
</w:t>
      </w:r>
      <w:r>
        <w:rPr>
          <w:rFonts w:ascii="Times New Roman"/>
          <w:b w:val="false"/>
          <w:i w:val="false"/>
          <w:color w:val="000000"/>
          <w:sz w:val="28"/>
        </w:rPr>
        <w:t>
     «220-1) подает представление в Правительство Республики Казахстан для определения оператора расширенных обязательств производителей (импортеров);</w:t>
      </w:r>
      <w:r>
        <w:br/>
      </w:r>
      <w:r>
        <w:rPr>
          <w:rFonts w:ascii="Times New Roman"/>
          <w:b w:val="false"/>
          <w:i w:val="false"/>
          <w:color w:val="000000"/>
          <w:sz w:val="28"/>
        </w:rPr>
        <w:t>
      220-2) разрабатывает правила реализации расширенных обязательств производителей (импортеров);»;</w:t>
      </w:r>
      <w:r>
        <w:br/>
      </w:r>
      <w:r>
        <w:rPr>
          <w:rFonts w:ascii="Times New Roman"/>
          <w:b w:val="false"/>
          <w:i w:val="false"/>
          <w:color w:val="000000"/>
          <w:sz w:val="28"/>
        </w:rPr>
        <w:t>
</w:t>
      </w:r>
      <w:r>
        <w:rPr>
          <w:rFonts w:ascii="Times New Roman"/>
          <w:b w:val="false"/>
          <w:i w:val="false"/>
          <w:color w:val="000000"/>
          <w:sz w:val="28"/>
        </w:rPr>
        <w:t>
      дополнить подпунктами 238-5), 238-6) и 238-7) следующего содержания:</w:t>
      </w:r>
      <w:r>
        <w:br/>
      </w:r>
      <w:r>
        <w:rPr>
          <w:rFonts w:ascii="Times New Roman"/>
          <w:b w:val="false"/>
          <w:i w:val="false"/>
          <w:color w:val="000000"/>
          <w:sz w:val="28"/>
        </w:rPr>
        <w:t>
      «238-5) утверждает перечень продукции (товаров), на которую (которые) распространяются расширенные обязательства производителей (импортеров);</w:t>
      </w:r>
      <w:r>
        <w:br/>
      </w:r>
      <w:r>
        <w:rPr>
          <w:rFonts w:ascii="Times New Roman"/>
          <w:b w:val="false"/>
          <w:i w:val="false"/>
          <w:color w:val="000000"/>
          <w:sz w:val="28"/>
        </w:rPr>
        <w:t>
      238-6) утверждает методику расчета платы за организацию сбора, транспортировки, переработки, обезвреживания, использования и (или) утилизации отходов;</w:t>
      </w:r>
      <w:r>
        <w:br/>
      </w:r>
      <w:r>
        <w:rPr>
          <w:rFonts w:ascii="Times New Roman"/>
          <w:b w:val="false"/>
          <w:i w:val="false"/>
          <w:color w:val="000000"/>
          <w:sz w:val="28"/>
        </w:rPr>
        <w:t>
      238-7) утверждает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совместно с уполномоченным органом в области государственной поддержки индустриально-инновационной деятельности;»;</w:t>
      </w:r>
      <w:r>
        <w:br/>
      </w:r>
      <w:r>
        <w:rPr>
          <w:rFonts w:ascii="Times New Roman"/>
          <w:b w:val="false"/>
          <w:i w:val="false"/>
          <w:color w:val="000000"/>
          <w:sz w:val="28"/>
        </w:rPr>
        <w:t>
</w:t>
      </w:r>
      <w:r>
        <w:rPr>
          <w:rFonts w:ascii="Times New Roman"/>
          <w:b w:val="false"/>
          <w:i w:val="false"/>
          <w:color w:val="000000"/>
          <w:sz w:val="28"/>
        </w:rPr>
        <w:t>
      дополнить подпунктом 244-1) следующего содержания:</w:t>
      </w:r>
      <w:r>
        <w:br/>
      </w:r>
      <w:r>
        <w:rPr>
          <w:rFonts w:ascii="Times New Roman"/>
          <w:b w:val="false"/>
          <w:i w:val="false"/>
          <w:color w:val="000000"/>
          <w:sz w:val="28"/>
        </w:rPr>
        <w:t>
      «244-1) согласовывает стратегию развития деятельности и инвестиционную политику оператора расширенных обязательств производителей (импортеров);»;</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пункте 17</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подпункты 32) и 33) изложить в следующей редакции:</w:t>
      </w:r>
      <w:r>
        <w:br/>
      </w:r>
      <w:r>
        <w:rPr>
          <w:rFonts w:ascii="Times New Roman"/>
          <w:b w:val="false"/>
          <w:i w:val="false"/>
          <w:color w:val="000000"/>
          <w:sz w:val="28"/>
        </w:rPr>
        <w:t>
      «32) участвуют в работе комиссий электроэнергетических предприятий по оценке готовности объектов и оборудования к работе в осенне-зимний период;</w:t>
      </w:r>
      <w:r>
        <w:br/>
      </w:r>
      <w:r>
        <w:rPr>
          <w:rFonts w:ascii="Times New Roman"/>
          <w:b w:val="false"/>
          <w:i w:val="false"/>
          <w:color w:val="000000"/>
          <w:sz w:val="28"/>
        </w:rPr>
        <w:t>
      33) осуществляют обследование технического состояния энергетического оборудования электрических станций, электрических сетей, а также энергетического оборудования потребителей;»;</w:t>
      </w:r>
      <w:r>
        <w:br/>
      </w:r>
      <w:r>
        <w:rPr>
          <w:rFonts w:ascii="Times New Roman"/>
          <w:b w:val="false"/>
          <w:i w:val="false"/>
          <w:color w:val="000000"/>
          <w:sz w:val="28"/>
        </w:rPr>
        <w:t>
</w:t>
      </w:r>
      <w:r>
        <w:rPr>
          <w:rFonts w:ascii="Times New Roman"/>
          <w:b w:val="false"/>
          <w:i w:val="false"/>
          <w:color w:val="000000"/>
          <w:sz w:val="28"/>
        </w:rPr>
        <w:t>
      подпункт 36) изложить в следующей редакции:</w:t>
      </w:r>
      <w:r>
        <w:br/>
      </w:r>
      <w:r>
        <w:rPr>
          <w:rFonts w:ascii="Times New Roman"/>
          <w:b w:val="false"/>
          <w:i w:val="false"/>
          <w:color w:val="000000"/>
          <w:sz w:val="28"/>
        </w:rPr>
        <w:t>
      «36) осуществляют аккредитацию на проведение энергетической экспертизы и электролабораторий;»;</w:t>
      </w:r>
      <w:r>
        <w:br/>
      </w:r>
      <w:r>
        <w:rPr>
          <w:rFonts w:ascii="Times New Roman"/>
          <w:b w:val="false"/>
          <w:i w:val="false"/>
          <w:color w:val="000000"/>
          <w:sz w:val="28"/>
        </w:rPr>
        <w:t>
</w:t>
      </w:r>
      <w:r>
        <w:rPr>
          <w:rFonts w:ascii="Times New Roman"/>
          <w:b w:val="false"/>
          <w:i w:val="false"/>
          <w:color w:val="000000"/>
          <w:sz w:val="28"/>
        </w:rPr>
        <w:t>
      дополнить подпунктом 36-1) следующего содержания:</w:t>
      </w:r>
      <w:r>
        <w:br/>
      </w:r>
      <w:r>
        <w:rPr>
          <w:rFonts w:ascii="Times New Roman"/>
          <w:b w:val="false"/>
          <w:i w:val="false"/>
          <w:color w:val="000000"/>
          <w:sz w:val="28"/>
        </w:rPr>
        <w:t>
      «36-1) выдают паспорт готовности энергопроизводящих и энергопередающих организаций к работе в осенне-зимний период;»;</w:t>
      </w:r>
      <w:r>
        <w:br/>
      </w:r>
      <w:r>
        <w:rPr>
          <w:rFonts w:ascii="Times New Roman"/>
          <w:b w:val="false"/>
          <w:i w:val="false"/>
          <w:color w:val="000000"/>
          <w:sz w:val="28"/>
        </w:rPr>
        <w:t>
</w:t>
      </w:r>
      <w:r>
        <w:rPr>
          <w:rFonts w:ascii="Times New Roman"/>
          <w:b w:val="false"/>
          <w:i w:val="false"/>
          <w:color w:val="000000"/>
          <w:sz w:val="28"/>
        </w:rPr>
        <w:t>
      подпункты 37) и 38) изложить в следующей редакции:</w:t>
      </w:r>
      <w:r>
        <w:br/>
      </w:r>
      <w:r>
        <w:rPr>
          <w:rFonts w:ascii="Times New Roman"/>
          <w:b w:val="false"/>
          <w:i w:val="false"/>
          <w:color w:val="000000"/>
          <w:sz w:val="28"/>
        </w:rPr>
        <w:t>
      «37) осуществляют контроль за соблюдением требований нормативных правовых актов Республики Казахстан в области электроэнергетики;</w:t>
      </w:r>
      <w:r>
        <w:br/>
      </w:r>
      <w:r>
        <w:rPr>
          <w:rFonts w:ascii="Times New Roman"/>
          <w:b w:val="false"/>
          <w:i w:val="false"/>
          <w:color w:val="000000"/>
          <w:sz w:val="28"/>
        </w:rPr>
        <w:t>
      38) осуществляют контроль за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r>
        <w:br/>
      </w:r>
      <w:r>
        <w:rPr>
          <w:rFonts w:ascii="Times New Roman"/>
          <w:b w:val="false"/>
          <w:i w:val="false"/>
          <w:color w:val="000000"/>
          <w:sz w:val="28"/>
        </w:rPr>
        <w:t>
</w:t>
      </w:r>
      <w:r>
        <w:rPr>
          <w:rFonts w:ascii="Times New Roman"/>
          <w:b w:val="false"/>
          <w:i w:val="false"/>
          <w:color w:val="000000"/>
          <w:sz w:val="28"/>
        </w:rPr>
        <w:t>
      дополнить подпунктами 40-1) и 40-2) следующего содержания:</w:t>
      </w:r>
      <w:r>
        <w:br/>
      </w:r>
      <w:r>
        <w:rPr>
          <w:rFonts w:ascii="Times New Roman"/>
          <w:b w:val="false"/>
          <w:i w:val="false"/>
          <w:color w:val="000000"/>
          <w:sz w:val="28"/>
        </w:rPr>
        <w:t>
      «40-1) осуществляют контроль за надежностью и безопасностью производства, передачи, снабжения и потребления электрической энергии;</w:t>
      </w:r>
      <w:r>
        <w:br/>
      </w:r>
      <w:r>
        <w:rPr>
          <w:rFonts w:ascii="Times New Roman"/>
          <w:b w:val="false"/>
          <w:i w:val="false"/>
          <w:color w:val="000000"/>
          <w:sz w:val="28"/>
        </w:rPr>
        <w:t>
      40-2) осуществляют контроль за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r>
        <w:br/>
      </w:r>
      <w:r>
        <w:rPr>
          <w:rFonts w:ascii="Times New Roman"/>
          <w:b w:val="false"/>
          <w:i w:val="false"/>
          <w:color w:val="000000"/>
          <w:sz w:val="28"/>
        </w:rPr>
        <w:t>
</w:t>
      </w:r>
      <w:r>
        <w:rPr>
          <w:rFonts w:ascii="Times New Roman"/>
          <w:b w:val="false"/>
          <w:i w:val="false"/>
          <w:color w:val="000000"/>
          <w:sz w:val="28"/>
        </w:rPr>
        <w:t>
      подпункт 41) изложить в следующей редакции:</w:t>
      </w:r>
      <w:r>
        <w:br/>
      </w:r>
      <w:r>
        <w:rPr>
          <w:rFonts w:ascii="Times New Roman"/>
          <w:b w:val="false"/>
          <w:i w:val="false"/>
          <w:color w:val="000000"/>
          <w:sz w:val="28"/>
        </w:rPr>
        <w:t>
      «41) ведут учет расследований крупных технологических нарушений в работе электростанций, электрических сетей, приведших к разделению единой электроэнергетической системы Республики Казахстан на несколько частей, массовому ограничению потребителей электрической энергии, повреждению крупного энергетического оборудования;»;</w:t>
      </w:r>
      <w:r>
        <w:br/>
      </w:r>
      <w:r>
        <w:rPr>
          <w:rFonts w:ascii="Times New Roman"/>
          <w:b w:val="false"/>
          <w:i w:val="false"/>
          <w:color w:val="000000"/>
          <w:sz w:val="28"/>
        </w:rPr>
        <w:t>
</w:t>
      </w:r>
      <w:r>
        <w:rPr>
          <w:rFonts w:ascii="Times New Roman"/>
          <w:b w:val="false"/>
          <w:i w:val="false"/>
          <w:color w:val="000000"/>
          <w:sz w:val="28"/>
        </w:rPr>
        <w:t>
      подпункт 43) изложить в следующей редакции:</w:t>
      </w:r>
      <w:r>
        <w:br/>
      </w:r>
      <w:r>
        <w:rPr>
          <w:rFonts w:ascii="Times New Roman"/>
          <w:b w:val="false"/>
          <w:i w:val="false"/>
          <w:color w:val="000000"/>
          <w:sz w:val="28"/>
        </w:rPr>
        <w:t>
      «43) осуществляют государственный энергетический контроль за:</w:t>
      </w:r>
      <w:r>
        <w:br/>
      </w:r>
      <w:r>
        <w:rPr>
          <w:rFonts w:ascii="Times New Roman"/>
          <w:b w:val="false"/>
          <w:i w:val="false"/>
          <w:color w:val="000000"/>
          <w:sz w:val="28"/>
        </w:rPr>
        <w:t>
      соблюдением требований технических условий по качеству электрической и тепловой энергии;</w:t>
      </w:r>
      <w:r>
        <w:br/>
      </w:r>
      <w:r>
        <w:rPr>
          <w:rFonts w:ascii="Times New Roman"/>
          <w:b w:val="false"/>
          <w:i w:val="false"/>
          <w:color w:val="000000"/>
          <w:sz w:val="28"/>
        </w:rPr>
        <w:t>
      соблюдением нормативных правовых актов Республики Казахстан в области электроэнергетики в пределах своей компетенции;</w:t>
      </w:r>
      <w:r>
        <w:br/>
      </w:r>
      <w:r>
        <w:rPr>
          <w:rFonts w:ascii="Times New Roman"/>
          <w:b w:val="false"/>
          <w:i w:val="false"/>
          <w:color w:val="000000"/>
          <w:sz w:val="28"/>
        </w:rPr>
        <w:t>
      рациональным и экономным использованием, оптимизацией режимов производства, передачей, потреблением электрической и тепловой энергии;</w:t>
      </w:r>
      <w:r>
        <w:br/>
      </w:r>
      <w:r>
        <w:rPr>
          <w:rFonts w:ascii="Times New Roman"/>
          <w:b w:val="false"/>
          <w:i w:val="false"/>
          <w:color w:val="000000"/>
          <w:sz w:val="28"/>
        </w:rPr>
        <w:t>
      готовностью электрических станций, электрических и тепловых сетей к работе в осенне-зимний период.»;</w:t>
      </w:r>
      <w:r>
        <w:br/>
      </w:r>
      <w:r>
        <w:rPr>
          <w:rFonts w:ascii="Times New Roman"/>
          <w:b w:val="false"/>
          <w:i w:val="false"/>
          <w:color w:val="000000"/>
          <w:sz w:val="28"/>
        </w:rPr>
        <w:t>
</w:t>
      </w:r>
      <w:r>
        <w:rPr>
          <w:rFonts w:ascii="Times New Roman"/>
          <w:b w:val="false"/>
          <w:i w:val="false"/>
          <w:color w:val="000000"/>
          <w:sz w:val="28"/>
        </w:rPr>
        <w:t>
      подпункт 45) изложить в следующей редакции:</w:t>
      </w:r>
      <w:r>
        <w:br/>
      </w:r>
      <w:r>
        <w:rPr>
          <w:rFonts w:ascii="Times New Roman"/>
          <w:b w:val="false"/>
          <w:i w:val="false"/>
          <w:color w:val="000000"/>
          <w:sz w:val="28"/>
        </w:rPr>
        <w:t>
      «45) привлекают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r>
        <w:br/>
      </w:r>
      <w:r>
        <w:rPr>
          <w:rFonts w:ascii="Times New Roman"/>
          <w:b w:val="false"/>
          <w:i w:val="false"/>
          <w:color w:val="000000"/>
          <w:sz w:val="28"/>
        </w:rPr>
        <w:t>
</w:t>
      </w:r>
      <w:r>
        <w:rPr>
          <w:rFonts w:ascii="Times New Roman"/>
          <w:b w:val="false"/>
          <w:i w:val="false"/>
          <w:color w:val="000000"/>
          <w:sz w:val="28"/>
        </w:rPr>
        <w:t>
      дополнить подпунктами 46-1) и 46-2) следующего содержания:</w:t>
      </w:r>
      <w:r>
        <w:br/>
      </w:r>
      <w:r>
        <w:rPr>
          <w:rFonts w:ascii="Times New Roman"/>
          <w:b w:val="false"/>
          <w:i w:val="false"/>
          <w:color w:val="000000"/>
          <w:sz w:val="28"/>
        </w:rPr>
        <w:t>
      «46-1) осуществляют рассмотрение материалов по административным делам в области электроэнергетики в пределах своей компетенции в соответствии с законодательством Республики Казахстан об административных правонарушениях;</w:t>
      </w:r>
      <w:r>
        <w:br/>
      </w:r>
      <w:r>
        <w:rPr>
          <w:rFonts w:ascii="Times New Roman"/>
          <w:b w:val="false"/>
          <w:i w:val="false"/>
          <w:color w:val="000000"/>
          <w:sz w:val="28"/>
        </w:rPr>
        <w:t>
      46-2) обращается в суд и участвуют при рассмотрении судом дел по нарушениям законодательства Республики Казахстан об электроэнергетике;»;</w:t>
      </w:r>
      <w:r>
        <w:br/>
      </w:r>
      <w:r>
        <w:rPr>
          <w:rFonts w:ascii="Times New Roman"/>
          <w:b w:val="false"/>
          <w:i w:val="false"/>
          <w:color w:val="000000"/>
          <w:sz w:val="28"/>
        </w:rPr>
        <w:t>
</w:t>
      </w:r>
      <w:r>
        <w:rPr>
          <w:rFonts w:ascii="Times New Roman"/>
          <w:b w:val="false"/>
          <w:i w:val="false"/>
          <w:color w:val="000000"/>
          <w:sz w:val="28"/>
        </w:rPr>
        <w:t>
      подпункт 71) дополнить абзацами тридцать девятым и сороковым следующего содержания:</w:t>
      </w:r>
      <w:r>
        <w:br/>
      </w:r>
      <w:r>
        <w:rPr>
          <w:rFonts w:ascii="Times New Roman"/>
          <w:b w:val="false"/>
          <w:i w:val="false"/>
          <w:color w:val="000000"/>
          <w:sz w:val="28"/>
        </w:rPr>
        <w:t>
      «выполнением производителями (импортерами) требований по уплате платы за организацию сбора, транспортировки, переработки, обезвреживания, использования и (или) утилизации отходов;</w:t>
      </w:r>
      <w:r>
        <w:br/>
      </w:r>
      <w:r>
        <w:rPr>
          <w:rFonts w:ascii="Times New Roman"/>
          <w:b w:val="false"/>
          <w:i w:val="false"/>
          <w:color w:val="000000"/>
          <w:sz w:val="28"/>
        </w:rPr>
        <w:t>
      выполнением оператором расширенных обязательств производителей (импортеров) требований, определенных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подпунктом 71-1) следующего содержания:</w:t>
      </w:r>
      <w:r>
        <w:br/>
      </w:r>
      <w:r>
        <w:rPr>
          <w:rFonts w:ascii="Times New Roman"/>
          <w:b w:val="false"/>
          <w:i w:val="false"/>
          <w:color w:val="000000"/>
          <w:sz w:val="28"/>
        </w:rPr>
        <w:t>
      «71-1) осуществляет государственный контроль за реализацией расширенных обязательств производителей (импортеров);».</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его подписания, за исключением: </w:t>
      </w:r>
      <w:r>
        <w:br/>
      </w:r>
      <w:r>
        <w:rPr>
          <w:rFonts w:ascii="Times New Roman"/>
          <w:b w:val="false"/>
          <w:i w:val="false"/>
          <w:color w:val="000000"/>
          <w:sz w:val="28"/>
        </w:rPr>
        <w:t>
</w:t>
      </w:r>
      <w:r>
        <w:rPr>
          <w:rFonts w:ascii="Times New Roman"/>
          <w:b w:val="false"/>
          <w:i w:val="false"/>
          <w:color w:val="000000"/>
          <w:sz w:val="28"/>
        </w:rPr>
        <w:t>
      1) абзацев второго, третьего, четвертого, пятого, тридцать второго, тридцать третьего, тридцать пятого, тридцать восьмого, сорокового, сорок седьмого, сорок девятого, пятидесятого, пятьдесят четвертого, пятьдесят пятого,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шестьдесят четвертого, шестьдесят пятого </w:t>
      </w:r>
      <w:r>
        <w:rPr>
          <w:rFonts w:ascii="Times New Roman"/>
          <w:b w:val="false"/>
          <w:i w:val="false"/>
          <w:color w:val="000000"/>
          <w:sz w:val="28"/>
        </w:rPr>
        <w:t>подпункта 1)</w:t>
      </w:r>
      <w:r>
        <w:rPr>
          <w:rFonts w:ascii="Times New Roman"/>
          <w:b w:val="false"/>
          <w:i w:val="false"/>
          <w:color w:val="000000"/>
          <w:sz w:val="28"/>
        </w:rPr>
        <w:t xml:space="preserve"> пункта 1 и абзацев двадцать восьмого, двадцать девятого, тридцатого, тридцать первого, тридцать второго </w:t>
      </w:r>
      <w:r>
        <w:rPr>
          <w:rFonts w:ascii="Times New Roman"/>
          <w:b w:val="false"/>
          <w:i w:val="false"/>
          <w:color w:val="000000"/>
          <w:sz w:val="28"/>
        </w:rPr>
        <w:t>подпункта 2)</w:t>
      </w:r>
      <w:r>
        <w:rPr>
          <w:rFonts w:ascii="Times New Roman"/>
          <w:b w:val="false"/>
          <w:i w:val="false"/>
          <w:color w:val="000000"/>
          <w:sz w:val="28"/>
        </w:rPr>
        <w:t xml:space="preserve"> пункта 1, которые вводятся в действие с 1 января 2016 года; </w:t>
      </w:r>
      <w:r>
        <w:br/>
      </w:r>
      <w:r>
        <w:rPr>
          <w:rFonts w:ascii="Times New Roman"/>
          <w:b w:val="false"/>
          <w:i w:val="false"/>
          <w:color w:val="000000"/>
          <w:sz w:val="28"/>
        </w:rPr>
        <w:t>
</w:t>
      </w:r>
      <w:r>
        <w:rPr>
          <w:rFonts w:ascii="Times New Roman"/>
          <w:b w:val="false"/>
          <w:i w:val="false"/>
          <w:color w:val="000000"/>
          <w:sz w:val="28"/>
        </w:rPr>
        <w:t>
      2) абзацев седьмого, восьмого, тридцать девятого, сорок первого, сорок второго, сорок пятого, сорок шестого, сорок восьмого и пятьдесят первого </w:t>
      </w:r>
      <w:r>
        <w:rPr>
          <w:rFonts w:ascii="Times New Roman"/>
          <w:b w:val="false"/>
          <w:i w:val="false"/>
          <w:color w:val="000000"/>
          <w:sz w:val="28"/>
        </w:rPr>
        <w:t>подпункта 1)</w:t>
      </w:r>
      <w:r>
        <w:rPr>
          <w:rFonts w:ascii="Times New Roman"/>
          <w:b w:val="false"/>
          <w:i w:val="false"/>
          <w:color w:val="000000"/>
          <w:sz w:val="28"/>
        </w:rPr>
        <w:t xml:space="preserve"> пункта 1, которые вводятся в действие с 1 января 2018 года.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