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5372" w14:textId="4575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 19 марта 2015 года № 149 "О распределении средств на реализацию межсекторального и межведомственного взаимодействия по вопросам охраны здоровья граждан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2015 года № 1065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2015 года № 149 «О распределении средств на реализацию межсекторального и межведомственного взаимодействия по вопросам охраны здоровья граждан на 2015 год» (САПП Республики Казахстан, 2015 г., № 14, ст. 84)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  <w:r>
        <w:drawing>
          <wp:inline distT="0" distB="0" distL="0" distR="0">
            <wp:extent cx="114300" cy="1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2015 года № 1065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2015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Распределение средств на реализацию межсекторального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межведомственного взаимодействия по вопросам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здоровья граждан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7308"/>
        <w:gridCol w:w="3708"/>
        <w:gridCol w:w="2073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комплексного подхода к профилактике и усилению контроля за поведенческими факторами риска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 отраслевые спартакиады по массовым видам спорта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 телевизионную государственную программу «Саламатты Қазақстан» на 2011 - 2015 годы, посвященную вопросам развития здравоохранения, на государственном и русском языках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5.1.2. Обеспечение здорового питания населения и профилактика заболеваний, зависимых от питания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информационно-пропагандистскую кампанию по вопросам здорового питания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7278"/>
        <w:gridCol w:w="3708"/>
        <w:gridCol w:w="2103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 здорового питания и безопасности пищевых продуктов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Выпустить видео и аудиоролики по вопросам здорового питания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5.1.4. Снижение дорожно-транспортного травматизма и смертности от него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мониторинг общественного мнения по проблемам дорожной безопасности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 вопросам безопасности дорожного движения и обеспечить их прокат на центральных, республиканских телеканалах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 программу на республиканском телеканале по актуальным вопросам безопасности дорожного движения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буклетов, информационных материалов по проблемам обеспечения безопасности дорожного движения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5.1.5. Снижение безвозвратных потерь среди пострадавших при чрезвычайных ситуациях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40 трассовых пунктов по оказанию экстренной медико-спасательной помощи на трассе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787 373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2 ангара для обеспечения эксплуатации санитарных вертолетов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5.1.6. Снижение уровня заболеваемости и смертности от туберкулеза и ВИЧ/СПИД в пенитенциарной системе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 по вопросам ВИЧ/СПИДа, укрепить взаимодействие между государственными и неправительственными организациями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программу профилактики ВИЧ-инфекции в местах заключения и внедрить программы социального сопровождения для лиц, освобождающихся из мест лишения свободы.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608"/>
        <w:gridCol w:w="3700"/>
        <w:gridCol w:w="2078"/>
      </w:tblGrid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 потенциал НПО для борьбы с ВИЧ/СПИД в местах лишения свободы*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1 115 542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Мероприятия по профилактике ВИЧ-инфекции среди лиц, находящихся и освободившихся из мест лишения свободы, и закуп услуг осуществляют местные уполномоченные органы здравоохранения областей, городов Астаны и Алматы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—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НПО - неправительственные организации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