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fd41" w14:textId="669f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и дополнений в Указ Президента Республики Казахстан от 7 марта 2013 года № 520 "О Национальной комиссии по кадровой политике при Президенте Республики Казахстан и кадровых комиссиях областей, столицы, города республиканского значения"</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2015 года № 1074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и дополнений в Указ Президента Республики Казахстан от 7 марта 2013 года № 520 «О Национальной комиссии по кадровой политике при Президенте Республики Казахстан и кадровых комиссиях областей, столицы, города республиканского значения».</w:t>
      </w:r>
    </w:p>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Республики Казахстан                   К. Масимов</w:t>
      </w:r>
    </w:p>
    <w:p>
      <w:pPr>
        <w:spacing w:after="0"/>
        <w:ind w:left="0"/>
        <w:jc w:val="left"/>
      </w:pPr>
      <w:r>
        <w:rPr>
          <w:rFonts w:ascii="Times New Roman"/>
          <w:b/>
          <w:i w:val="false"/>
          <w:color w:val="000000"/>
        </w:rPr>
        <w:t xml:space="preserve"> О внесении изменений и дополнений в Указ Президента</w:t>
      </w:r>
      <w:r>
        <w:br/>
      </w:r>
      <w:r>
        <w:rPr>
          <w:rFonts w:ascii="Times New Roman"/>
          <w:b/>
          <w:i w:val="false"/>
          <w:color w:val="000000"/>
        </w:rPr>
        <w:t>
Республики Казахстан от 7 марта 2013 года № 520 «О Национальной</w:t>
      </w:r>
      <w:r>
        <w:br/>
      </w:r>
      <w:r>
        <w:rPr>
          <w:rFonts w:ascii="Times New Roman"/>
          <w:b/>
          <w:i w:val="false"/>
          <w:color w:val="000000"/>
        </w:rPr>
        <w:t>
комиссии по кадровой политике при Президенте Республики</w:t>
      </w:r>
      <w:r>
        <w:br/>
      </w:r>
      <w:r>
        <w:rPr>
          <w:rFonts w:ascii="Times New Roman"/>
          <w:b/>
          <w:i w:val="false"/>
          <w:color w:val="000000"/>
        </w:rPr>
        <w:t>
Казахстан и кадровых комиссиях областей, столицы,</w:t>
      </w:r>
      <w:r>
        <w:br/>
      </w:r>
      <w:r>
        <w:rPr>
          <w:rFonts w:ascii="Times New Roman"/>
          <w:b/>
          <w:i w:val="false"/>
          <w:color w:val="000000"/>
        </w:rPr>
        <w:t>
города республиканского значения»</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марта 2013 года № 520 «О Национальной комиссии по кадровой политике при Президенте Республики Казахстан и кадровых комиссиях областей, столицы, города республиканского значения» (САПП Республики Казахстан, 2013 г., № 19, ст. 319) следующие изменения и дополнения:</w:t>
      </w:r>
      <w:r>
        <w:br/>
      </w:r>
      <w:r>
        <w:rPr>
          <w:rFonts w:ascii="Times New Roman"/>
          <w:b w:val="false"/>
          <w:i w:val="false"/>
          <w:color w:val="000000"/>
          <w:sz w:val="28"/>
        </w:rPr>
        <w:t>
      1) в Положении о Национальной комиссии по кадровой политике при Президенте Республики Казахстан, утвержденном вышеназванным Указом:</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xml:space="preserve">
      «1. Национальная комиссия по кадровой политике при Президенте Республики Казахстан (далее – Национальная комиссия) образуется в целях реализации Закона Республики Казахстан от 23 ноября 2015 года </w:t>
      </w:r>
      <w:r>
        <w:br/>
      </w:r>
      <w:r>
        <w:rPr>
          <w:rFonts w:ascii="Times New Roman"/>
          <w:b w:val="false"/>
          <w:i w:val="false"/>
          <w:color w:val="000000"/>
          <w:sz w:val="28"/>
        </w:rPr>
        <w:t>
«О государственной службе Республики Казахстан» и рассмотрения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w:t>
      </w:r>
      <w:r>
        <w:br/>
      </w:r>
      <w:r>
        <w:rPr>
          <w:rFonts w:ascii="Times New Roman"/>
          <w:b w:val="false"/>
          <w:i w:val="false"/>
          <w:color w:val="000000"/>
          <w:sz w:val="28"/>
        </w:rPr>
        <w:t>
      пункт 3 дополнить подпунктами 2-1) и 2-2) следующего содержания:</w:t>
      </w:r>
      <w:r>
        <w:br/>
      </w:r>
      <w:r>
        <w:rPr>
          <w:rFonts w:ascii="Times New Roman"/>
          <w:b w:val="false"/>
          <w:i w:val="false"/>
          <w:color w:val="000000"/>
          <w:sz w:val="28"/>
        </w:rPr>
        <w:t>
      «2-1) рассмотрение вопросов привлечения в государственные органы иностранных работников;</w:t>
      </w:r>
      <w:r>
        <w:br/>
      </w:r>
      <w:r>
        <w:rPr>
          <w:rFonts w:ascii="Times New Roman"/>
          <w:b w:val="false"/>
          <w:i w:val="false"/>
          <w:color w:val="000000"/>
          <w:sz w:val="28"/>
        </w:rPr>
        <w:t>
      2-2) рассмотрение вопросов занятия административных государственных должностей без проведения отбора в кадровый резерв и конкурсного отбора депутатами Парламента, депутатами маслихатов, работающих на постоянной основе, политическими государственными служащими, судьями, прекратившими свои полномочия, за исключением прекративших их по отрицательным мотивам, выполнявших свои полномочия не менее шести месяцев;»;</w:t>
      </w:r>
      <w:r>
        <w:br/>
      </w:r>
      <w:r>
        <w:rPr>
          <w:rFonts w:ascii="Times New Roman"/>
          <w:b w:val="false"/>
          <w:i w:val="false"/>
          <w:color w:val="000000"/>
          <w:sz w:val="28"/>
        </w:rPr>
        <w:t>
      пункт 4 дополнить подпунктами 2-1) и 2-2) следующего содержания:</w:t>
      </w:r>
      <w:r>
        <w:br/>
      </w:r>
      <w:r>
        <w:rPr>
          <w:rFonts w:ascii="Times New Roman"/>
          <w:b w:val="false"/>
          <w:i w:val="false"/>
          <w:color w:val="000000"/>
          <w:sz w:val="28"/>
        </w:rPr>
        <w:t>
      «2-1) принятие решений по вопросам привлечения на работу в государственные органы иностранных работников и согласование их должностей в государственных органах;</w:t>
      </w:r>
      <w:r>
        <w:br/>
      </w:r>
      <w:r>
        <w:rPr>
          <w:rFonts w:ascii="Times New Roman"/>
          <w:b w:val="false"/>
          <w:i w:val="false"/>
          <w:color w:val="000000"/>
          <w:sz w:val="28"/>
        </w:rPr>
        <w:t>
      2-2) принятие решений по вопросам занятия административных государственных должностей без проведения отбора в кадровый резерв и конкурсного отбора депутатами Парламента, депутатами маслихатов, работающих на постоянной основе, политическими государственными служащими, судьями, прекратившими свои полномочия, за исключением прекративших их по отрицательным мотивам, выполнявших свои полномочия не менее шести месяцев;»;</w:t>
      </w:r>
      <w:r>
        <w:br/>
      </w:r>
      <w:r>
        <w:rPr>
          <w:rFonts w:ascii="Times New Roman"/>
          <w:b w:val="false"/>
          <w:i w:val="false"/>
          <w:color w:val="000000"/>
          <w:sz w:val="28"/>
        </w:rPr>
        <w:t>
      2) в Должностном составе Национальной комиссии по кадровой политике при Президенте Республики Казахстан, утвержденном вышеназванным Указом:</w:t>
      </w:r>
      <w:r>
        <w:br/>
      </w:r>
      <w:r>
        <w:rPr>
          <w:rFonts w:ascii="Times New Roman"/>
          <w:b w:val="false"/>
          <w:i w:val="false"/>
          <w:color w:val="000000"/>
          <w:sz w:val="28"/>
        </w:rPr>
        <w:t>
      строку «Председатель Агентства Республики Казахстан по делам государственной службы и противодействию коррупции» изложить в следующей редакции:</w:t>
      </w:r>
      <w:r>
        <w:br/>
      </w:r>
      <w:r>
        <w:rPr>
          <w:rFonts w:ascii="Times New Roman"/>
          <w:b w:val="false"/>
          <w:i w:val="false"/>
          <w:color w:val="000000"/>
          <w:sz w:val="28"/>
        </w:rPr>
        <w:t>
      «Министр по делам государственной службы Республики Казахстан»;</w:t>
      </w:r>
      <w:r>
        <w:br/>
      </w:r>
      <w:r>
        <w:rPr>
          <w:rFonts w:ascii="Times New Roman"/>
          <w:b w:val="false"/>
          <w:i w:val="false"/>
          <w:color w:val="000000"/>
          <w:sz w:val="28"/>
        </w:rPr>
        <w:t>
      3) в Типовом положении о кадровой комиссии области, столицы, города республиканского значения, утвержденном вышеназванным Указом:</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Кадровая комиссия области, столицы, города республиканского значения (далее – комиссия) образуется в целях реализации Закона Республики Казахстан от 23 ноября 2015 года «О государственной службе Республики Казахстан» и кадровой политики в отношении административных государственных служащих корпуса «А».»;</w:t>
      </w:r>
      <w:r>
        <w:br/>
      </w:r>
      <w:r>
        <w:rPr>
          <w:rFonts w:ascii="Times New Roman"/>
          <w:b w:val="false"/>
          <w:i w:val="false"/>
          <w:color w:val="000000"/>
          <w:sz w:val="28"/>
        </w:rPr>
        <w:t>
      4) в Типовом должностном составе кадровой комиссии области, столицы, города республиканского значения, утвержденном вышеназванным Указом:</w:t>
      </w:r>
      <w:r>
        <w:br/>
      </w:r>
      <w:r>
        <w:rPr>
          <w:rFonts w:ascii="Times New Roman"/>
          <w:b w:val="false"/>
          <w:i w:val="false"/>
          <w:color w:val="000000"/>
          <w:sz w:val="28"/>
        </w:rPr>
        <w:t>
      строку «Заместитель руководителя территориального органа Агентства Республики Казахстан по делам государственной службы – председатель дисциплинарного совета Агентства Республики Казахстан по делам государственной службы и противодействию коррупции области, столицы, города республиканского значения, заместитель председателя» изложить в следующей редакции:</w:t>
      </w:r>
      <w:r>
        <w:br/>
      </w:r>
      <w:r>
        <w:rPr>
          <w:rFonts w:ascii="Times New Roman"/>
          <w:b w:val="false"/>
          <w:i w:val="false"/>
          <w:color w:val="000000"/>
          <w:sz w:val="28"/>
        </w:rPr>
        <w:t>
      «Руководитель территориального органа Министерства по делам государственной службы Республики Казахстан – председатель совета по этике Министерства по делам государственной службы Республики Казахстан области, столицы, города республиканского значения, заместитель председателя».</w:t>
      </w:r>
      <w:r>
        <w:br/>
      </w:r>
      <w:r>
        <w:rPr>
          <w:rFonts w:ascii="Times New Roman"/>
          <w:b w:val="false"/>
          <w:i w:val="false"/>
          <w:color w:val="000000"/>
          <w:sz w:val="28"/>
        </w:rPr>
        <w:t>
      2. Настоящий Указ вводится в действие с 1 января 2016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