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db6d" w14:textId="6b8d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2015 года № 1100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в пределах утвержденного лимита штатной численности, предусмотренного Министерству национальной экономики Республики Казахстан, следующие государственные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«Управление по защите прав потребителей Алматинского района города Астаны Департамента по защите прав потребителей города Астаны Комитета по защите прав потребителей Министерства национальной экономики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«Управление по защите прав потребителей Есильского района города Астаны Департамента по защите прав потребителей города Астаны Комитета по защите прав потребителей Министерства национальной экономики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«Управление по защите прав потребителей Сарыаркинского района города Астаны Департамента по защите прав потребителей города Астаны Комитета по защите прав потребителей Министерства национальной экономики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финансирование учреждений осуществляется за счет и в пределах средств, предусмотренных Министерству национальной экономики Республики Казахстан в республиканском бюджете на 2015-2017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положения учреждений и обеспечить их государственную регистрацию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«Вопросы Министерства национальной экономики Республики Казахстан» (САПП Республики Казахстан, 2014 г., № 59-60, ст. 555)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органов Комитета по защите прав потребителей Министерства национальной экономики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223-1, 223-2, 223-3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«223-1. Управление по защите прав потребителей Алматинского района города Астаны Департамента по защите прав потребителей города Астаны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223-2. Управление по защите прав потребителей Есильского района города Астаны Департамента по защите прав потребителей города Астаны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223-3. Управление по защите прав потребителей Сарыаркинского района города Астаны Департамента по защите прав потребителей города Астаны Комитета по защите прав потребителей Министерства национальной экономики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