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5e19" w14:textId="8315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категорию земель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2015 года № 1101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земельные участки общей площадью 3051 гектар из земель лесного фонда коммунального государственного учреждения «Кызылординское государственное учреждение по охране лесов и животного мира» управления природных ресурсов и регулирования природопользования Кызылординской области (далее – учреждение) в категорию земель населенных пунктов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Кызылординской области в установленном законодательством Республики Казахстан порядке обеспечить возмещение в доход республиканского бюджета потерь лесохозяйственного и сельскохозяйственного производства, вызванных изъятием лесных и сельскохозяйственных угодий для использования их в целях, не связанных с ведением лесного и сельского хозяйства, и принять меры по расчистке площади с передачей полученной древесины на баланс указанного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2015 года № 1101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Экспликация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земель, переводимых из категории земель лесного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в категорию земель населенных пунктов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8"/>
        <w:gridCol w:w="1534"/>
        <w:gridCol w:w="1601"/>
        <w:gridCol w:w="1557"/>
        <w:gridCol w:w="1093"/>
        <w:gridCol w:w="1071"/>
        <w:gridCol w:w="1557"/>
        <w:gridCol w:w="1169"/>
      </w:tblGrid>
      <w:tr>
        <w:trPr>
          <w:trHeight w:val="690" w:hRule="atLeast"/>
        </w:trPr>
        <w:tc>
          <w:tcPr>
            <w:tcW w:w="4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землепользователя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 гектаров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</w:t>
            </w:r>
          </w:p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покрытая лесом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залежи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</w:t>
            </w:r>
          </w:p>
        </w:tc>
      </w:tr>
      <w:tr>
        <w:trPr>
          <w:trHeight w:val="189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«Кызылординское государственное учреждение по охране лесов и животного мира» управления природных ресурсов и регулирования природопользования Кызылординской области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45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