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5385" w14:textId="df95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и дополнения в Указ Президента Республики Казахстан от 20 января 1998 года № 3827 "О профессиональных и иных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января 2016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и дополнения в Указ Президента Республики Казахстан от 20 января 1998 года № 3827 «О профессиональных и иных праздниках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и дополнения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20 января 1998 года № 3827 «О профессиональных и</w:t>
      </w:r>
      <w:r>
        <w:br/>
      </w:r>
      <w:r>
        <w:rPr>
          <w:rFonts w:ascii="Times New Roman"/>
          <w:b/>
          <w:i w:val="false"/>
          <w:color w:val="000000"/>
        </w:rPr>
        <w:t>
иных праздниках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4 Закона Республики Казахстан от 13 декабря 2001 года «О праздниках в Республике Казахстан»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«О профессиональных и иных праздниках в Республике Казахстан» (САПП Республики Казахстан, 1998 г., № 1, ст. 1)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профессиональных и иных праздников в Республике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День благодарности - 1 марта»;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«1-1. День геолога - первое воскресенье апреля».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Н.Назарбаев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празднования Дня благодарности Введение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Мир и согласие в полиэтничном Казахстане – результат высокой культуры и мудрости казахстанцев, взвешенной и дальновидной политики в сфере общественного согласия и общенационального единства.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историческая судьба этнических групп, населяющих современный Казахстан, позитивно отразилась на менталитете народа, его жизненных представлениях и устремлениях, сформировала общие для всех этносов ценности и идеалы.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XX века на территории Казахстана шел сложный процесс формирования многоэтничного общества и народа. В начале века в Казахстан было переселено 1 миллион 150 тысяч человек из России, Украины и Беларуси для освоения пустующих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30-е годы XX века из центральных районов бывшего СССР в Казахстан было сослано 250 тысяч крестьян. В это же время на строительство промышленных объектов со всех уголков страны было переселено порядка 1,2 миллиона человек. В разные годы в Казахстан были депортированы 800 тысяч немцев, 102 тысячи поляков, 550 тысяч представителей народов Северного Кавказа, около 100 тысяч корейских семей из Дальнего Востока. В целом с начала XX века в Казахстан было переселено 5,6 миллиона человек. Казахские семьи, находившиеся в сложных экономических условиях, приняли все приезжие народы.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исторические факты и в целях укрепления единства народа Казахстана при консолидирующей роли казахов, Президент Республики Казахстан на XXII сессии Ассамблеи народа Казахстана выступил с предложением об учреждении 1 марта – Днем благодарности всех этносов друг к другу и к казахам.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Идеология Дня благодарности отражает ценности общенационального значения, способствует дальнейшей консолидации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 и задачи праздника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Праздника – День благодарности является сохранение и развитие единства многонационального Казахстана на основе общей истории, памяти о совместных трудностях, пережитых благодаря поддержке казахов и всех этносов друг к другу и к казахам.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казахстанского патриотизма на базе ценностей «Мәңгілік Ел», как фактора общенациональной консолидации, внутриполитической стабильности, гражданского мира и межнационального согласия;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уважения к культуре и традициям всех этносов и казахского народа, укрепление общественного согласия и национального единства, межнационального согласия, дружбы между различными этносами, а также координация всех благотворительных мероприятий под эгидой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казахстанской гражданской идентичности и конкурентоспособной нации, объединенной общенациональной патриотической идеей «Мәңгілік Ел» на основе казахстанского патриотизма, гражданской и духовно-культурной общности народа Казахстана при консолидирующей роли казахского народа.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Идеология праздника должна отображать ценности, направленные на расширение в обществе понимания, уважения и знания истории появления на территории Казахстана различных этносов, сложностей, связанных с обустройством на неосвоенных территориях и участии казахов в судьбе этносов и в целом в процессе формирования современного полиэтничного казахстанского общества.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Идейно-художественная концепция праздника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Центральным событием Праздника – День благодарности целесообразно определить проведение акции и других тематических мероприятий на республиканском и региональном уровнях, что сконцентрирует идеологическую сторону праздника, придаст ему законченную форму.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Главные приоритеты праздника - идейная направленность, массовые формы мероприятий и их народный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предусмотреть награждение и поощрение лиц, внесших вклад в дело благотворительности и милосердия.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Информационно-идеологическое сопровождение праздника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СМИ в рамках празднования Дня благодарности необходимо делать акцент на событиях, подчеркивающих общее участие различных этносов в развитии страны при консолидирующей роли казахов. Особое внимание важно уделять освещению истории формирования современного казахстанского общества, сформированного в ходе сложных исторических событий благодаря заботе, вниманию, гостеприимству и поддержке казахов.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трансляция по телевизионным и радиоканалам выступления Главы государства на XXII сессии Ассамблеи народа Казахстана о необходимости проведения Праздника – Дня благодарности;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телемарафоны;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выпуск тематических номеров газет, журналов, специальных телерадиопрограмм;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публичные выступления представителей этно-культурных центров, ветеранов, творческой интеллигенции;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изготовление и установка рекламно-визуальной и информационной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выпуск тематических книг.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Средства и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Центральные и местные органы исполнительной власти, разрабатывают планы подготовки и проведения праздника, определяют формы мероприятий и места их проведения. Организаторами и исполнителями подготовки и проведения праздника должны стать местные исполнительные органы власти при участии Ассамблеи народа Казахстана, ее региональных структур и этнокультурных центров, а также других общественных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подготовки и проведения праздника могут использоваться финансовые ресурсы местного бюджета, спонсорские средства юридических и физических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Ожидаемые результаты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Результатами празднования Дня благодарности станут: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сближения всех казахстанцев как единого народа;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ценностей, основанных на общенациональной патриотической идее «Мәңгілік 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стабильности, казахстанской идентичности и единства, закрепление в общественном сознании общенациональной патриотической идеи «Мәңгілік 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совершенствование казахстанской модели общественного согласия и общенационального единства;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укрепление роли Ассамблеи народа Казахстана в жизни общества 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реализации данной Концепции следует считать формирование гражданской и духовно-культурной общности народа Казахстана при консолидирующей роли казахского народа. Все казахстанцы должны приобщаться к мероприятиям, направленным на благодарность друг другу за мир, согласие, и успешное развитие Казахстана. Казахстанцы должны осознать историческую роль казахского народа в построении общества, основанного на мире и согласии.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