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573e" w14:textId="bca5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19 марта 2010 года № 957 "Об утверждении Перечня государственных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2016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изменения в Указ Президента Республики Казахстан от 19 марта 2010 года № 957 «Об утверждении Перечня государственных программ".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К.Масимов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19 марта 2010 года № 957 «Об утверждении Перечня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программ»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957 «Об утверждении Перечня государственных программ» (САПП Республики Казахстан, 2010 г., № 25-26, ст. 185)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программ, утвержденный вышеназванным Указом, изложить в новой редакции согласно приложению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201 года 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2010 года № 957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государственных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3080"/>
        <w:gridCol w:w="2969"/>
        <w:gridCol w:w="2328"/>
        <w:gridCol w:w="2412"/>
        <w:gridCol w:w="2386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ответственный за разработку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разработки государственных программ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государственных программ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внесения в Администрацию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программа инфраструктурного развития «Нұрлы жол» на 2015-2019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марта 2015 года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2015-2019 годы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марта 2015 года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программа индустриально-инновационного развития Республики Казахстан на 2015-2019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 2014 года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2015-2019 годы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2014 года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программа «Информационный Казахстан - 2020»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ноября 2012 года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2013-2019 годы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декабря 2012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3096"/>
        <w:gridCol w:w="2929"/>
        <w:gridCol w:w="2319"/>
        <w:gridCol w:w="2375"/>
        <w:gridCol w:w="2404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программа по противодействию религиозному экстремизму и терроризму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августа 2013 года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2013 -2017 годы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сентября 2013 года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программа развития здравоохранения Республики Казахстан «Денсаулық» на 2016-2019 годы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ноября 2015 года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2016-2019 годы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декабря 2015 года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программа развития образования и науки Республики Казахстан на 2016-2019 годы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февраля 2016 года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2016-2019 годы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марта 2016 года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программа развития и функционирования языков в Республике Казахстан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октября 2010 года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2011-2019 годы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ноября 2010 года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программа управления водными ресурсами Казахстана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октября 2013 года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2014-2019 годы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декабря 2013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