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9cc9" w14:textId="3e79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пункта 1 постановления Правительства Республики Казахстан от 24 февраля 2014 года № 145 "О вопросах оказания государственных услуг органами дипломатической службы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2016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февраля 2014 года № 145 «О вопросах оказания государственных услуг органами дипломатической службы Республики Казахстан» (САПП Республики Казахстан, 2014 г., № 11, ст.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