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ae2a" w14:textId="0f5ae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18 июля 2005 года № 736 "О льготном проезде для обучающихся на основе государственного образовательного заказа в средних и высших профессиональных учебных заведениях из числа молодежи путем выплаты компенсаций"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марта 2016 года № 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2005 года № 736 «О льготном проезде для обучающихся на основе государственного образовательного заказа в средних и высших профессиональных учебных заведениях из числа молодежи путем выплаты компенсаций» (САПП Республики Казахстан, 2005 г., № 29, ст. 376).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