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80aa" w14:textId="a908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2016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государственного учреждения «Служба государственной охраны Республики Казахстан» в оплату акций акционерного общества «Центр по специальному обеспечению Службы охраны Президента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со Службой государственной охраны Республики Казахстан (по согласованию)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2016 года № 201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имущества, передаваемого из республиканской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 оплату акций акционерного общества «Центр по специальному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обеспечению Службы охраны Президента Республики Казахстан»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1289"/>
        <w:gridCol w:w="1542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 1983 года постройки, расположенное по адресу: г. Астана, район Алматы, проспект Абылай хана, дом № 45, литер В, с прилегающим земельным участком площадью 0,2063 га, с нижеперечисленными квартирами: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1210"/>
        <w:gridCol w:w="1643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29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39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1442"/>
        <w:gridCol w:w="1653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49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59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69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Алматы, проспект Абылай хана, дом № 45, квартира № 70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Общежитие 1978 года постройки, расположенное по адресу: г. Алматы, Ауэзовский район, улица Жандосова, дом № 59/1, с прилегающим земельным участком площадью 0,1455 га, с нижеперечисленными квартирами: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36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102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11210"/>
        <w:gridCol w:w="1664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103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105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107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108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Ауэзовский район, улица Жандосова, дом № 59/1, квартира № 200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Ауэзовский район, улица Жандосова, дом № 59/1, квартира № 201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202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203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Ауэзовский район, улица Жандосова, дом № 59/1, квартира № 204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205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206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207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208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300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301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302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303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304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10922"/>
        <w:gridCol w:w="1787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305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306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Ауэзовский район, улица Жандосова, дом № 59/1, квартира № 307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308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401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402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403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404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405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406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407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улица Жандосова, дом № 59/1, квартира № 408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