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c0d8" w14:textId="7bbc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Словацкой Республики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2016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Словацкой Республики о взаимной защите секретной информации, совершенное в Астане 21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2016 года № 309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Словацкой Республики о взаимной защите секретной информации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7 августа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4, ст.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Словацкой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взаимные намерения в расширении двухстороннего сотрудничества в политической, военной и экономической сферах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урегулировать вопросы взаимной защиты секретной информации, обмениваемой между государствами Сторон или создаваемой в рамках взаимного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Цель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Соглашения является обеспечение взаимной защиты секретной информации, обмениваемой между государствами Сторон и/или образовавшейся в ходе их сотрудничества.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определены: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секретная информация - информация, документы или материалы, обмениваемые и/или образовавшиеся в процессе сотрудничества, вне зависимости от их формы, природы или способа передачи, которым в соответствии со степенью их секретности присваивается гриф секретности или устанавливается степень защиты и которые в интересах национальной безопасности и в соответствии с национальными законодательствами государств Сторон требуют защиты от разглашения, утери, присвоения, несанкционированного доступа или любого другого вида компрометации;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носители секретной информации -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процессов, позволяющих их распознавать и идентифицировать;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допуск к секретной информации - право физического лица на доступ к секретной информации или право уполномоченного органа на осуществление деятельности с использованием секретной информации, предоставленное в соответствии с национальными законодательствами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доступ к секретной информации - ознакомление с секретной информацией физического лица, имеющего допуск к секретной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гриф секретности - реквизит, проставляемый на носителе секретной информации и/или указываемый в сопроводительной документации на него, свидетельствующий о степени секретности информации, содержащейся в их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компетентный орган - государственный орган государства Стороны, осуществляющий контроль за обеспечением защиты секретной информации и координацию в рамках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государственный орган или организация, которые в соответствии с национальными законодательствами государств Сторон уполномочены создавать, получать, передавать, хранить, использовать, защищать обмениваемую и/или образовавшуюся в процессе сотрудничества Сторон секретную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контракт – договор, заключаемый между уполномоченными органами, в рамках которого предусматриваются обмен и/или образование секретной информации.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Сопоставимость степеней секретности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настоящим Соглашением и на основании национального законодательства своих государств устанавливают, что степени секретности и соответствующие им грифы секретности сопоставляются следующим образом: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6"/>
        <w:gridCol w:w="4287"/>
        <w:gridCol w:w="4287"/>
      </w:tblGrid>
      <w:tr>
        <w:trPr>
          <w:trHeight w:val="30" w:hRule="atLeast"/>
        </w:trPr>
        <w:tc>
          <w:tcPr>
            <w:tcW w:w="4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Словацкой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Эквивалент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4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 құпия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 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Tajnе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секретно</w:t>
            </w:r>
          </w:p>
        </w:tc>
      </w:tr>
      <w:tr>
        <w:trPr>
          <w:trHeight w:val="30" w:hRule="atLeast"/>
        </w:trPr>
        <w:tc>
          <w:tcPr>
            <w:tcW w:w="4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Құпия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^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Dоvernе</w:t>
            </w:r>
          </w:p>
        </w:tc>
        <w:tc>
          <w:tcPr>
            <w:tcW w:w="4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Секретно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Словацкая Республика присваивает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«VYHRADENE» информации, которую Республика Казахстан обозначила пометкой «ҚЫЗМЕТ БАБЫНДА ПАЙДАЛАНУ ҮШІН»/«ДЛЯ СЛУЖЕБНОГО ПОЛЬЗОВАНИЯ». Секретная информация, которой Словацкая Республика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присвоила гриф секретности «VYHRADENE», обозначается Республикой Казахстан пометкой «ҚЫЗМЕТ БАБЫНДА ПАЙДАЛАНУ ҮШІН»/«ДЛЯ СЛУЖЕБНОГО ПОЛЬЗОВАНИЯ».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Меры по защите секретной информации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 Сторон обязуются: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защищать секретную информацию, полученную от государства другой Стороны и/или образовавшуюся в процессе их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изменять гриф секретности полученной секретной информации без письменного согласия государства Стороны, ее передавшего;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применять в отношении полученной и/или образовавшейся в процессе сотрудничества секретной информации такие же меры защиты, которые применяются в отношении собственной секретной информации такой же степени секретности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использовать секретную информацию, полученную от государства другой Стороны, исключительно в предусмотренных при ее передаче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предоставлять третьей стороне доступ к полученной, а также образовавшейся в процессе сотрудничества, секретной информации без письменного согласия государства Стороны, передавшего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Доступ к секретной информации предоставляется только физическим лицам, которым она необходима для выполнения служебных обязанностей, в целях, предусмотренных при ее передаче, при наличии у них допуска к секретной информации соответствующей степени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необходимости дополнительные требования по защите секретной информации включаются в соответствующие контракты с изложением обязательств по обращению с секретной информацией и указанием мер по ее защите.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национальным законодательством государств Сторон Стороны определяют компетентные органы, о чем уведомляют друг друга по дипломатическим каналам с указанием их контактных данных. Об изменениях, связанных с компетентными органами, Стороны уведомляют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тесного сотрудничества и осуществления настоящего Соглашения, компетентные органы могут проводить консультации по запросу государств Сторон.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Способы передачи секретной информации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передаче секретной информации принимается в соответствии с национальным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уполномоченный орган государства одной Стороны намерен передать секретную информацию уполномоченному органу государства другой Стороны, то он предварительно запрашивает у компетентного органа государства своей Стороны письменное подтверждение того, что уполномоченный орган государства другой Стороны имеет допуск к секретной информации. Компетентный орган государства одной Стороны запрашивает у компетентного органа государства другой Стороны письменное подтверждение наличия у уполномоченного органа государства другой Стороны допуска к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секретной информации осуществляется по дипломатическим каналам или иным способом, согласованным компетентными органами государств Сторон. Принимающий секретную информацию уполномоченный орган в письменном виде подтверждает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передачи секретной информации значительного объема уполномоченные органы в соответствии с национальным законодательством государств Сторон договариваются о способе транспортировки, маршруте и форме сопровождения.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Обращение с секретной информацией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органом, ответственным за получение секретной информации на переданных носителях, дополнительно проставляется гриф секретности, сопоставляемый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переводе полученной или образовавщейся в процессе сотрудничества секретной информации на другой язык, ее копировании или тиражировании на носителе секретной информации проставляется гриф секретности, соответствующий грифу секретности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носителе секретной информации, образовавшейся на основе полученной секретной информации, проставляется гриф секретности не ниже грифа секретности полученной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Секретная информация учитывается и хранится в получившем ее уполномоченном органе в соответствии с национальным законодательством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Степень секретности секретной информации и соответствующий гриф секретности на ее носителе не могут быть изменены без письменного согласия уполномоченного органа государства Стороны, ее передавшего.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Степень секретности секретной информации, образовавшейся в процессе сотрудничества государств Сторон, определяется или изменяется по взаимному согласованию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Рассекречивание секретной информации, образовавшейся в процессе сотрудничества, осуществляется по согласованию уполномоченных органов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 изменении степени секретности секретной информации или ее рассекречивании уполномоченный орган государства одной Стороны, ее передавшего, незамедлительно письменно уведомляет уполномоченный орган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копировании секретной информации все оригинальные грифы секретности должны быть скопированы или обозначены на каждой копии. Скопированная информация должна находиться под таким же самым контролем, как и исходная секретная информация. Количество копий должно быть ограничено до числа, необходимого для официальных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Копирование или тиражирование секретной информации осуществляются с письменного согласия уполномоченного органа государства Стороны, ее передавшего.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Уничтожение секретной информации предварительно согласовывается с уполномоченным органом государства Стороны, ее передавшего. Уничтожение секретной информации и ее носителей подтверждается документально, а сам процесс уничтожения должен обеспечивать невозможность ее воспроизведения и восстановления. О возвращении или уничтожении секретной информации и ее носителей в письменном виде уведомляется уполномоченный орган государства Стороны, ее передавший.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кризисной ситуации, когда невозможной являются защита и возврат секретной информации, созданной или переданной в рамках настоящего Соглашения, то данная секретная информация должна быть уничтожена немедленно. Компетентный орган государства Стороны, получивший секретную информацию, должен незамедлительно уведомить об этом компетентный орган государства Стороны, ее передавший.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Контракты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национальными законодательствами государств Сторон в заключаемые уполномоченными органами контракты включается отдельный раздел, в котором минимально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секретной информации, планируемой к использованию в процессе сотрудничества, и степень ее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особенности защиты передаваемой и/или образовавшейся в процессе сотрудничества секретной информации, условия ее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конфликтных ситуаций и возмещения возможного ущерба от несанкционированного разглашения передаваемой и/или образовавшейся в процессе сотрудничества секретной информации.</w:t>
      </w:r>
    </w:p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Визиты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Доступ к секретной информации будет предоставлен государством одной Стороной представителям государства другой Стороны, если будет получено предварительное разрешение компетентного органа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уведомляют друг друга об изменениях, касающихся допуска к секретной информации своих представителей в рамках настоящего Соглашения, в частности, в случаях отзыва или снижения уровня допуска к такой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государства направляющей Стороны письменно по дипломатическим каналам уведомляет компетентный орган государства принимающей Стороны о посетителях не позднее 3 (трех) недель до планируемого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Обращение на посещение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фамилию и имя посетителя, дату и место рождения, гражданство и номер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должность посетителя и наименование организации, в которой он работает;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допуска к секретной информации соответствующей степени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предполагаемую дату посещения и его продолжительность;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цель 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название планируемых объектов посещений;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должность, фамилию и имя представителя принимающего государства, с которым планируется встреча, и название представляемой им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Каждая Сторона может запросить разрешение на посещение объекта на срок не более 12 (двенадцати) месяцев. При необходимости продления срока действия разрешения направляющее государство Стороны может обратиться к принимающему государству Стороны с заявкой о получении нового разрешения, но не позднее, чем за 3 (три) недели до истечения срока действия текущего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посещении представителями государства одной Стороны территории государства другой Стороны соблюдается национальное законодательство государства принимающей Стороны.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Нарушение безопасности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требований по защите секретной информации, которое привело к несанкционированному распространению секретной информации, переданной уполномоченным органом государства другой Стороны и/или образовавшейся в процессе сотрудничества, компетентный орган государства соответствующей Стороны незамедлительно извещает об этом компетентный орган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Стороны, выявившее нарушение или предполагающее наличие нарушения, незамедлительно приступает к расследованию (при необходимости с помощью государства другой Стороны) в соответствии со своим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государства Стороны, проводящего расследование, незамедлительно информирует другой компетентный орган об обстоятельствах, результатах расследования, принятых мерах и действиях по устранению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Физическое лицо, допустившее несанкционированное распространение секретной информации, несет ответственность в соответствии с национальным законодательством государства Стороны, гражданином которого оно является.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и порядок возмещения ущерба, нанесенного несанкционированным распространением секретной информации, определяются в соответствии с национальным законодательством государств Сторон, в каждом конкретном случае по согласованию уполномоченных органов с привлечением в случае необходимости компетентных органов.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 по реализации настоящего Соглашения в соответствии с национальными законодательствами своих государств.</w:t>
      </w:r>
    </w:p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Любой спор, относящийся к толкованию или применению настоящего Соглашения, регулируется исключительно путем консультаций и переговоров между компетентными органами государств Сторон, без обращения к какой бы то ни было третьей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урегулирования любого спора Стороны продолжают соблюдать обязательства, вытекающие из настоящего Соглашения.</w:t>
      </w:r>
    </w:p>
    <w:bookmarkEnd w:id="23"/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являющиеся неотъемлемыми частями настоящего Соглашения, оформляемые отдельными протоколами и вступающие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Соглашения.</w:t>
      </w:r>
    </w:p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через 60 (шестьдесят) дней после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прекратить действие настоящего Соглашения путем направления по дипломатическим каналам письменного уведомления другой Стороне. В этом случае действие настоящего Соглашения прекращается по истечении 6 (шести) месяцев с даты получения такого уведомления. Независимо от прекращения действия настоящего Соглашения, защита всей секретной информации, переданной или созданной в рамках настоящего Соглашения, осуществляется в соответствии с положениями настоящего Соглашения и до тех пор, пока Стороны не освободят друг друга от данных обязательств, письменно направив по дипломатическим каналам соответствующие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Любая переписка в рамках настоящего Соглашения осуществляется на государственном языке государств Сторон с переводом на русский или английский язык.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21 января 2016 года в двух экземплярах, каждый на казахском, словацком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0"/>
        <w:gridCol w:w="2280"/>
        <w:gridCol w:w="4920"/>
      </w:tblGrid>
      <w:tr>
        <w:trPr>
          <w:trHeight w:val="30" w:hRule="atLeast"/>
        </w:trPr>
        <w:tc>
          <w:tcPr>
            <w:tcW w:w="5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Словацкой Республики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